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AAC6" w14:textId="77777777" w:rsidR="00574E0D" w:rsidRDefault="00D14802" w:rsidP="00574E0D">
      <w:pPr>
        <w:keepNext/>
        <w:autoSpaceDE w:val="0"/>
        <w:autoSpaceDN w:val="0"/>
        <w:spacing w:after="0"/>
        <w:ind w:left="-709"/>
        <w:jc w:val="center"/>
        <w:outlineLvl w:val="5"/>
        <w:rPr>
          <w:rFonts w:eastAsia="Times New Roman" w:cs="Times New Roman"/>
          <w:bCs/>
          <w:color w:val="00966C"/>
          <w:sz w:val="48"/>
          <w:szCs w:val="48"/>
        </w:rPr>
      </w:pPr>
      <w:r w:rsidRPr="00E4507A">
        <w:rPr>
          <w:rFonts w:eastAsia="Times New Roman" w:cs="Times New Roman"/>
          <w:bCs/>
          <w:noProof/>
          <w:color w:val="00966C"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F44E" wp14:editId="11FEFD17">
                <wp:simplePos x="0" y="0"/>
                <wp:positionH relativeFrom="column">
                  <wp:posOffset>1151255</wp:posOffset>
                </wp:positionH>
                <wp:positionV relativeFrom="paragraph">
                  <wp:posOffset>894715</wp:posOffset>
                </wp:positionV>
                <wp:extent cx="541324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FE27" w14:textId="77777777" w:rsidR="00C93B1A" w:rsidRDefault="00E4507A" w:rsidP="00E4507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outlineLvl w:val="5"/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</w:pPr>
                            <w:r w:rsidRPr="00FD649B"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 xml:space="preserve">EMHS </w:t>
                            </w:r>
                            <w:r w:rsidR="00C13EBE"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 xml:space="preserve">Aboriginal Mental Health </w:t>
                            </w:r>
                          </w:p>
                          <w:p w14:paraId="65F5F0A8" w14:textId="2AC13E3C" w:rsidR="00E4507A" w:rsidRPr="00FD649B" w:rsidRDefault="00C93B1A" w:rsidP="00E4507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outlineLvl w:val="5"/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 xml:space="preserve">Research </w:t>
                            </w:r>
                            <w:r w:rsidR="00C13EBE"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 xml:space="preserve">Scholarship </w:t>
                            </w:r>
                          </w:p>
                          <w:p w14:paraId="271E5AEA" w14:textId="77777777" w:rsidR="00E4507A" w:rsidRPr="00E4507A" w:rsidRDefault="00E4507A" w:rsidP="00E4507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outlineLvl w:val="5"/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12"/>
                                <w:szCs w:val="12"/>
                              </w:rPr>
                            </w:pPr>
                          </w:p>
                          <w:p w14:paraId="52927C7A" w14:textId="46CE1EF7" w:rsidR="00E4507A" w:rsidRPr="00D14802" w:rsidRDefault="00C13EBE" w:rsidP="00D14802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outlineLvl w:val="5"/>
                              <w:rPr>
                                <w:rFonts w:eastAsia="Times New Roman" w:cs="Times New Roman"/>
                                <w:b/>
                                <w:bCs/>
                                <w:color w:val="00966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966C"/>
                                <w:sz w:val="44"/>
                                <w:szCs w:val="44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2F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65pt;margin-top:70.45pt;width:42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x6IwIAAB4EAAAOAAAAZHJzL2Uyb0RvYy54bWysU9tu2zAMfR+wfxD0vvgSZ0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" stroked="f">
                <v:textbox style="mso-fit-shape-to-text:t">
                  <w:txbxContent>
                    <w:p w14:paraId="28DBFE27" w14:textId="77777777" w:rsidR="00C93B1A" w:rsidRDefault="00E4507A" w:rsidP="00E4507A">
                      <w:pPr>
                        <w:keepNext/>
                        <w:autoSpaceDE w:val="0"/>
                        <w:autoSpaceDN w:val="0"/>
                        <w:spacing w:after="0"/>
                        <w:outlineLvl w:val="5"/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</w:pPr>
                      <w:r w:rsidRPr="00FD649B"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 xml:space="preserve">EMHS </w:t>
                      </w:r>
                      <w:r w:rsidR="00C13EBE"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 xml:space="preserve">Aboriginal Mental Health </w:t>
                      </w:r>
                    </w:p>
                    <w:p w14:paraId="65F5F0A8" w14:textId="2AC13E3C" w:rsidR="00E4507A" w:rsidRPr="00FD649B" w:rsidRDefault="00C93B1A" w:rsidP="00E4507A">
                      <w:pPr>
                        <w:keepNext/>
                        <w:autoSpaceDE w:val="0"/>
                        <w:autoSpaceDN w:val="0"/>
                        <w:spacing w:after="0"/>
                        <w:outlineLvl w:val="5"/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 xml:space="preserve">Research </w:t>
                      </w:r>
                      <w:r w:rsidR="00C13EBE"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 xml:space="preserve">Scholarship </w:t>
                      </w:r>
                      <w:bookmarkStart w:id="1" w:name="_GoBack"/>
                      <w:bookmarkEnd w:id="1"/>
                    </w:p>
                    <w:p w14:paraId="271E5AEA" w14:textId="77777777" w:rsidR="00E4507A" w:rsidRPr="00E4507A" w:rsidRDefault="00E4507A" w:rsidP="00E4507A">
                      <w:pPr>
                        <w:keepNext/>
                        <w:autoSpaceDE w:val="0"/>
                        <w:autoSpaceDN w:val="0"/>
                        <w:spacing w:after="0"/>
                        <w:outlineLvl w:val="5"/>
                        <w:rPr>
                          <w:rFonts w:eastAsia="Times New Roman" w:cs="Times New Roman"/>
                          <w:bCs/>
                          <w:color w:val="00966C"/>
                          <w:sz w:val="12"/>
                          <w:szCs w:val="12"/>
                        </w:rPr>
                      </w:pPr>
                    </w:p>
                    <w:p w14:paraId="52927C7A" w14:textId="46CE1EF7" w:rsidR="00E4507A" w:rsidRPr="00D14802" w:rsidRDefault="00C13EBE" w:rsidP="00D14802">
                      <w:pPr>
                        <w:keepNext/>
                        <w:autoSpaceDE w:val="0"/>
                        <w:autoSpaceDN w:val="0"/>
                        <w:spacing w:after="0"/>
                        <w:outlineLvl w:val="5"/>
                        <w:rPr>
                          <w:rFonts w:eastAsia="Times New Roman" w:cs="Times New Roman"/>
                          <w:b/>
                          <w:bCs/>
                          <w:color w:val="00966C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966C"/>
                          <w:sz w:val="44"/>
                          <w:szCs w:val="44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  <w:r w:rsidR="00574E0D">
        <w:rPr>
          <w:noProof/>
          <w:lang w:eastAsia="en-AU"/>
        </w:rPr>
        <w:drawing>
          <wp:inline distT="0" distB="0" distL="0" distR="0" wp14:anchorId="07181B8C" wp14:editId="42E5885A">
            <wp:extent cx="7198157" cy="924223"/>
            <wp:effectExtent l="0" t="0" r="317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157" cy="9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4D9E" w14:textId="3E722D8E" w:rsidR="00BE757B" w:rsidRDefault="0053798E" w:rsidP="00BE757B">
      <w:pPr>
        <w:keepNext/>
        <w:autoSpaceDE w:val="0"/>
        <w:autoSpaceDN w:val="0"/>
        <w:spacing w:after="0"/>
        <w:outlineLvl w:val="5"/>
      </w:pPr>
      <w:r>
        <w:rPr>
          <w:noProof/>
        </w:rPr>
        <w:drawing>
          <wp:inline distT="0" distB="0" distL="0" distR="0" wp14:anchorId="7AACAAE6" wp14:editId="6607A03C">
            <wp:extent cx="1009650" cy="105950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4" cy="106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5826" w14:textId="77777777" w:rsidR="00E4507A" w:rsidRPr="00D14802" w:rsidRDefault="00E4507A" w:rsidP="00BE757B">
      <w:pPr>
        <w:keepNext/>
        <w:autoSpaceDE w:val="0"/>
        <w:autoSpaceDN w:val="0"/>
        <w:spacing w:after="0"/>
        <w:outlineLvl w:val="5"/>
        <w:rPr>
          <w:sz w:val="20"/>
          <w:szCs w:val="20"/>
        </w:rPr>
      </w:pPr>
    </w:p>
    <w:p w14:paraId="38908B92" w14:textId="33DD0F24" w:rsidR="00D8445E" w:rsidRPr="004629B6" w:rsidRDefault="00C13EBE" w:rsidP="00D844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B53DEF">
        <w:rPr>
          <w:rFonts w:ascii="Arial" w:hAnsi="Arial" w:cs="Arial"/>
          <w:sz w:val="20"/>
          <w:szCs w:val="20"/>
        </w:rPr>
        <w:t xml:space="preserve">read the associated </w:t>
      </w:r>
      <w:r w:rsidR="00B53DEF" w:rsidRPr="00BA4B18">
        <w:rPr>
          <w:rFonts w:ascii="Arial" w:hAnsi="Arial" w:cs="Arial"/>
          <w:b/>
          <w:bCs/>
          <w:sz w:val="20"/>
          <w:szCs w:val="20"/>
        </w:rPr>
        <w:t>Guidelines for Applicants</w:t>
      </w:r>
      <w:r w:rsidR="004629B6">
        <w:rPr>
          <w:rFonts w:ascii="Arial" w:hAnsi="Arial" w:cs="Arial"/>
          <w:b/>
          <w:bCs/>
          <w:sz w:val="20"/>
          <w:szCs w:val="20"/>
        </w:rPr>
        <w:t xml:space="preserve"> </w:t>
      </w:r>
      <w:r w:rsidR="004629B6" w:rsidRPr="004629B6">
        <w:rPr>
          <w:rFonts w:ascii="Arial" w:hAnsi="Arial" w:cs="Arial"/>
          <w:sz w:val="20"/>
          <w:szCs w:val="20"/>
        </w:rPr>
        <w:t>when completing this form</w:t>
      </w:r>
      <w:r w:rsidR="00B53DEF" w:rsidRPr="004629B6">
        <w:rPr>
          <w:rFonts w:ascii="Arial" w:hAnsi="Arial" w:cs="Arial"/>
          <w:sz w:val="20"/>
          <w:szCs w:val="20"/>
        </w:rPr>
        <w:t>.</w:t>
      </w:r>
    </w:p>
    <w:p w14:paraId="5D8303DD" w14:textId="77777777" w:rsidR="005D2EE4" w:rsidRDefault="005D2EE4" w:rsidP="005D2EE4">
      <w:pPr>
        <w:pStyle w:val="Style1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2412"/>
        <w:gridCol w:w="3831"/>
      </w:tblGrid>
      <w:tr w:rsidR="005D2EE4" w:rsidRPr="00973013" w14:paraId="32BF919A" w14:textId="77777777" w:rsidTr="00B53DEF">
        <w:trPr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381F2A" w14:textId="22991FE7" w:rsidR="005D2EE4" w:rsidRP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Project </w:t>
            </w:r>
            <w:r w:rsidR="005D2EE4" w:rsidRPr="00B53DEF"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72808F" w14:textId="3EA42A81" w:rsidR="005D2EE4" w:rsidRDefault="005D2EE4" w:rsidP="00B53DEF">
            <w:pPr>
              <w:pStyle w:val="Style1"/>
              <w:spacing w:before="80"/>
              <w:rPr>
                <w:rFonts w:cs="Arial"/>
                <w:b/>
                <w:color w:val="FFFFFF" w:themeColor="background1"/>
                <w:szCs w:val="20"/>
              </w:rPr>
            </w:pPr>
          </w:p>
          <w:p w14:paraId="3AFF6C95" w14:textId="77777777" w:rsidR="00841EB5" w:rsidRDefault="00841EB5" w:rsidP="00B53DEF">
            <w:pPr>
              <w:pStyle w:val="Style1"/>
              <w:spacing w:before="80"/>
              <w:rPr>
                <w:rFonts w:cs="Arial"/>
                <w:b/>
                <w:color w:val="FFFFFF" w:themeColor="background1"/>
                <w:szCs w:val="20"/>
              </w:rPr>
            </w:pPr>
          </w:p>
          <w:p w14:paraId="2EDAF83E" w14:textId="77777777" w:rsidR="00B53DEF" w:rsidRDefault="00B53DEF" w:rsidP="00B53DEF">
            <w:pPr>
              <w:pStyle w:val="Style1"/>
              <w:spacing w:before="80"/>
              <w:rPr>
                <w:rFonts w:cs="Arial"/>
                <w:b/>
                <w:color w:val="FFFFFF" w:themeColor="background1"/>
                <w:szCs w:val="20"/>
              </w:rPr>
            </w:pPr>
          </w:p>
          <w:p w14:paraId="3210349F" w14:textId="57BAA864" w:rsidR="00B53DEF" w:rsidRPr="00F7525F" w:rsidRDefault="00B53DEF" w:rsidP="00B53DEF">
            <w:pPr>
              <w:pStyle w:val="Style1"/>
              <w:spacing w:before="80"/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B53DEF" w:rsidRPr="00973013" w14:paraId="379963AF" w14:textId="77777777" w:rsidTr="00B53DEF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7A41929D" w14:textId="091BCE75" w:rsidR="00B53DEF" w:rsidRPr="00B53DEF" w:rsidRDefault="00EF0863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Scholarship </w:t>
            </w:r>
            <w:r w:rsidR="00B53DEF">
              <w:rPr>
                <w:rFonts w:cs="Arial"/>
                <w:b/>
                <w:szCs w:val="20"/>
              </w:rPr>
              <w:t>Applicant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13C258" w14:textId="6FFE573C" w:rsidR="00B53DEF" w:rsidRPr="00B53DEF" w:rsidRDefault="00B53DEF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B53DEF">
              <w:rPr>
                <w:rFonts w:cs="Arial"/>
                <w:b/>
                <w:bCs/>
                <w:szCs w:val="20"/>
              </w:rPr>
              <w:t>Name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290CA" w14:textId="4A402D39" w:rsidR="00B53DEF" w:rsidRPr="00973013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53DEF" w:rsidRPr="00973013" w14:paraId="14E862AE" w14:textId="77777777" w:rsidTr="00B53DEF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15115786" w14:textId="77777777" w:rsid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AE54F4" w14:textId="0B658AEB" w:rsidR="00B53DEF" w:rsidRPr="00B53DEF" w:rsidRDefault="00B53DEF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B53DEF">
              <w:rPr>
                <w:rFonts w:cs="Arial"/>
                <w:b/>
                <w:bCs/>
                <w:szCs w:val="20"/>
              </w:rPr>
              <w:t>University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765C7" w14:textId="688DF9A0" w:rsidR="00B53DEF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53DEF" w:rsidRPr="00973013" w14:paraId="168ECC46" w14:textId="77777777" w:rsidTr="00B53DEF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321E6974" w14:textId="77777777" w:rsid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26BF115" w14:textId="518EFF0F" w:rsidR="00B53DEF" w:rsidRPr="00B53DEF" w:rsidRDefault="00B53DEF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B53DEF">
              <w:rPr>
                <w:rFonts w:cs="Arial"/>
                <w:b/>
                <w:bCs/>
                <w:szCs w:val="20"/>
              </w:rPr>
              <w:t>Phone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0627A" w14:textId="0016B6B5" w:rsidR="00B53DEF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53DEF" w:rsidRPr="00973013" w14:paraId="10D94C00" w14:textId="77777777" w:rsidTr="00B53DEF">
        <w:trPr>
          <w:trHeight w:val="465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3F46C2" w14:textId="77777777" w:rsid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BBBBA9" w14:textId="14035E9B" w:rsidR="00B53DEF" w:rsidRPr="00B53DEF" w:rsidRDefault="00B53DEF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B53DEF">
              <w:rPr>
                <w:rFonts w:cs="Arial"/>
                <w:b/>
                <w:bCs/>
                <w:szCs w:val="20"/>
              </w:rPr>
              <w:t>Email</w:t>
            </w:r>
            <w:r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A7C8F" w14:textId="3D44F019" w:rsidR="00B53DEF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53DEF" w:rsidRPr="00973013" w14:paraId="0411D733" w14:textId="77777777" w:rsidTr="00B53DEF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18640461" w14:textId="4DF68561" w:rsid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Graduate Research Office contact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08C6E4" w14:textId="7E53CD77" w:rsidR="00B53DEF" w:rsidRPr="00B53DEF" w:rsidRDefault="00B53DEF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Name: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307DE" w14:textId="77777777" w:rsidR="00B53DEF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53DEF" w:rsidRPr="00973013" w14:paraId="029E780B" w14:textId="77777777" w:rsidTr="00B53DEF">
        <w:trPr>
          <w:trHeight w:val="465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796345" w14:textId="77777777" w:rsid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E21A32" w14:textId="1DAFDA3B" w:rsidR="00B53DEF" w:rsidRPr="00B53DEF" w:rsidRDefault="00B53DEF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Email: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3B89F" w14:textId="77777777" w:rsidR="00B53DEF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E95611" w:rsidRPr="00973013" w14:paraId="10F688F0" w14:textId="77777777" w:rsidTr="00EF0863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679DCB55" w14:textId="6324C45B" w:rsidR="00E95611" w:rsidRDefault="00E95611" w:rsidP="00EF0863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Higher Degree Enrolment Status</w:t>
            </w:r>
          </w:p>
        </w:tc>
        <w:sdt>
          <w:sdtPr>
            <w:rPr>
              <w:sz w:val="28"/>
              <w:szCs w:val="28"/>
            </w:rPr>
            <w:id w:val="23390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6B558D" w14:textId="503B2D24" w:rsidR="00E95611" w:rsidRDefault="006D4604" w:rsidP="00EF0863">
                <w:pPr>
                  <w:pStyle w:val="Style1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E6647" w14:textId="5C8B4AC7" w:rsidR="00E95611" w:rsidRDefault="00E95611" w:rsidP="00EF0863">
            <w:pPr>
              <w:pStyle w:val="Style1"/>
              <w:spacing w:before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am enrolled in a PhD program</w:t>
            </w:r>
          </w:p>
        </w:tc>
      </w:tr>
      <w:tr w:rsidR="00E95611" w:rsidRPr="00973013" w14:paraId="091D5485" w14:textId="77777777" w:rsidTr="000F3158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312784C6" w14:textId="77777777" w:rsidR="00E95611" w:rsidRDefault="00E95611" w:rsidP="00EF0863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-123601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062A11" w14:textId="32A1DF19" w:rsidR="00E95611" w:rsidRDefault="00E95611" w:rsidP="00EF0863">
                <w:pPr>
                  <w:pStyle w:val="Style1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D74F9" w14:textId="149594E0" w:rsidR="00E95611" w:rsidRDefault="00E95611" w:rsidP="00EF0863">
            <w:pPr>
              <w:pStyle w:val="Style1"/>
              <w:spacing w:before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have applied for admission into a PhD program</w:t>
            </w:r>
          </w:p>
        </w:tc>
      </w:tr>
      <w:tr w:rsidR="00E95611" w:rsidRPr="00973013" w14:paraId="768B561C" w14:textId="77777777" w:rsidTr="00DF50C0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48004A83" w14:textId="77777777" w:rsidR="00E95611" w:rsidRDefault="00E95611" w:rsidP="00E95611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199537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E375809" w14:textId="7050ED34" w:rsidR="00E95611" w:rsidRDefault="00E95611" w:rsidP="00E95611">
                <w:pPr>
                  <w:pStyle w:val="Style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91FF2" w14:textId="14F91312" w:rsidR="00E95611" w:rsidRDefault="00E95611" w:rsidP="00E95611">
            <w:pPr>
              <w:pStyle w:val="Style1"/>
              <w:spacing w:before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am enrolled in a Master of Research program</w:t>
            </w:r>
          </w:p>
        </w:tc>
      </w:tr>
      <w:tr w:rsidR="00E95611" w:rsidRPr="00973013" w14:paraId="5F747CDE" w14:textId="77777777" w:rsidTr="00EF0863">
        <w:trPr>
          <w:trHeight w:val="465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A737026" w14:textId="77777777" w:rsidR="00E95611" w:rsidRDefault="00E95611" w:rsidP="00E95611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59260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9A244F0" w14:textId="27881C57" w:rsidR="00E95611" w:rsidRDefault="0032594B" w:rsidP="00E95611">
                <w:pPr>
                  <w:pStyle w:val="Style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B6A95" w14:textId="1D3B319E" w:rsidR="00E95611" w:rsidRDefault="00E95611" w:rsidP="00E95611">
            <w:pPr>
              <w:pStyle w:val="Style1"/>
              <w:spacing w:before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have applied for admission into a Master of Research program</w:t>
            </w:r>
          </w:p>
        </w:tc>
      </w:tr>
      <w:tr w:rsidR="00E95611" w:rsidRPr="00973013" w14:paraId="1D2BA7CE" w14:textId="77777777" w:rsidTr="003C5FFF">
        <w:trPr>
          <w:trHeight w:val="46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0651" w14:textId="279F67F3" w:rsidR="00E95611" w:rsidRDefault="00E95611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Masters Program </w:t>
            </w:r>
          </w:p>
          <w:p w14:paraId="7DAC91C8" w14:textId="19E6001F" w:rsidR="00E95611" w:rsidRPr="004A50A7" w:rsidRDefault="00E95611" w:rsidP="00E95611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  <w:r w:rsidRPr="004A50A7">
              <w:rPr>
                <w:rFonts w:cs="Arial"/>
                <w:bCs/>
                <w:szCs w:val="20"/>
              </w:rPr>
              <w:t>(if applicable)</w:t>
            </w:r>
          </w:p>
          <w:p w14:paraId="5FF2E1A7" w14:textId="60619034" w:rsidR="00E95611" w:rsidRDefault="00E95611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C7A5AE" w14:textId="77777777" w:rsidR="00E95611" w:rsidRDefault="00E95611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A4B18" w:rsidRPr="00973013" w14:paraId="05F47D26" w14:textId="77777777" w:rsidTr="003C5FFF">
        <w:trPr>
          <w:trHeight w:val="46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85F10A" w14:textId="77777777" w:rsidR="00BA4B18" w:rsidRDefault="00BA4B18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Qualifications</w:t>
            </w:r>
          </w:p>
          <w:p w14:paraId="1EA4394A" w14:textId="77777777" w:rsidR="00BA4B18" w:rsidRDefault="00BA4B18" w:rsidP="00B53DEF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  <w:r w:rsidRPr="00BA4B18">
              <w:rPr>
                <w:rFonts w:cs="Arial"/>
                <w:bCs/>
                <w:szCs w:val="20"/>
              </w:rPr>
              <w:t xml:space="preserve">Please list completed </w:t>
            </w:r>
            <w:r>
              <w:rPr>
                <w:rFonts w:cs="Arial"/>
                <w:bCs/>
                <w:szCs w:val="20"/>
              </w:rPr>
              <w:t>degree programs</w:t>
            </w:r>
          </w:p>
          <w:p w14:paraId="2B0A6AF2" w14:textId="1970FCF0" w:rsidR="004A50A7" w:rsidRPr="00BA4B18" w:rsidRDefault="004A50A7" w:rsidP="00B53DEF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C42E38" w14:textId="77777777" w:rsidR="00BA4B18" w:rsidRDefault="00BA4B18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752F3818" w14:textId="77777777" w:rsidR="00841EB5" w:rsidRDefault="00841E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0CFEA1D0" w14:textId="77777777" w:rsidR="00841EB5" w:rsidRDefault="00841E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53F8AC3D" w14:textId="2F87EF93" w:rsidR="00841EB5" w:rsidRDefault="00841E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4A50A7" w:rsidRPr="00973013" w14:paraId="33B91E13" w14:textId="77777777" w:rsidTr="00121E6F">
        <w:trPr>
          <w:trHeight w:val="385"/>
        </w:trPr>
        <w:tc>
          <w:tcPr>
            <w:tcW w:w="2263" w:type="dxa"/>
            <w:gridSpan w:val="2"/>
            <w:shd w:val="clear" w:color="auto" w:fill="auto"/>
          </w:tcPr>
          <w:p w14:paraId="1042BB6A" w14:textId="77777777" w:rsidR="004A50A7" w:rsidRDefault="004A50A7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Honours Project Title </w:t>
            </w:r>
          </w:p>
          <w:p w14:paraId="005A0E2F" w14:textId="77777777" w:rsidR="004A50A7" w:rsidRPr="004A50A7" w:rsidRDefault="004A50A7" w:rsidP="00B53DEF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  <w:r w:rsidRPr="004A50A7">
              <w:rPr>
                <w:rFonts w:cs="Arial"/>
                <w:bCs/>
                <w:szCs w:val="20"/>
              </w:rPr>
              <w:t>(if applicable)</w:t>
            </w:r>
          </w:p>
          <w:p w14:paraId="789E3868" w14:textId="6522BA83" w:rsidR="004A50A7" w:rsidRDefault="004A50A7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6A5C4E" w14:textId="77777777" w:rsidR="004A50A7" w:rsidRDefault="004A50A7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44979D27" w14:textId="77777777" w:rsidR="00841EB5" w:rsidRDefault="00841E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21AD6AA1" w14:textId="77777777" w:rsidR="00841EB5" w:rsidRDefault="00841E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7E6CEC7B" w14:textId="0774AA14" w:rsidR="00841EB5" w:rsidRDefault="00841E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4A50A7" w:rsidRPr="00973013" w14:paraId="0671B489" w14:textId="77777777" w:rsidTr="004A50A7">
        <w:trPr>
          <w:trHeight w:val="38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6480DB08" w14:textId="77777777" w:rsidR="004A50A7" w:rsidRDefault="004A50A7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Honours Primary Supervisor</w:t>
            </w:r>
          </w:p>
          <w:p w14:paraId="27F50B01" w14:textId="18FB84A7" w:rsidR="004A50A7" w:rsidRDefault="004A50A7" w:rsidP="004A50A7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</w:t>
            </w:r>
            <w:r w:rsidR="004629B6">
              <w:rPr>
                <w:rFonts w:cs="Arial"/>
                <w:bCs/>
                <w:szCs w:val="20"/>
              </w:rPr>
              <w:t>i</w:t>
            </w:r>
            <w:r w:rsidRPr="004A50A7">
              <w:rPr>
                <w:rFonts w:cs="Arial"/>
                <w:bCs/>
                <w:szCs w:val="20"/>
              </w:rPr>
              <w:t xml:space="preserve">f </w:t>
            </w:r>
            <w:r>
              <w:rPr>
                <w:rFonts w:cs="Arial"/>
                <w:bCs/>
                <w:szCs w:val="20"/>
              </w:rPr>
              <w:t>applicable)</w:t>
            </w:r>
          </w:p>
          <w:p w14:paraId="60D8A625" w14:textId="114BE74C" w:rsidR="004A50A7" w:rsidRPr="004A50A7" w:rsidRDefault="004A50A7" w:rsidP="004A50A7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F30C95" w14:textId="4455204E" w:rsidR="004A50A7" w:rsidRPr="004A50A7" w:rsidRDefault="004A50A7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4A50A7">
              <w:rPr>
                <w:rFonts w:cs="Arial"/>
                <w:b/>
                <w:bCs/>
                <w:szCs w:val="20"/>
              </w:rPr>
              <w:t>Name: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6ACE1A" w14:textId="4B220A54" w:rsidR="004A50A7" w:rsidRDefault="004A50A7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4A50A7" w:rsidRPr="00973013" w14:paraId="7134253C" w14:textId="77777777" w:rsidTr="004A50A7">
        <w:trPr>
          <w:trHeight w:val="385"/>
        </w:trPr>
        <w:tc>
          <w:tcPr>
            <w:tcW w:w="2263" w:type="dxa"/>
            <w:gridSpan w:val="2"/>
            <w:vMerge/>
            <w:shd w:val="clear" w:color="auto" w:fill="auto"/>
          </w:tcPr>
          <w:p w14:paraId="5032BE29" w14:textId="77777777" w:rsidR="004A50A7" w:rsidRDefault="004A50A7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3E6E80" w14:textId="6E806132" w:rsidR="004A50A7" w:rsidRPr="004A50A7" w:rsidRDefault="004A50A7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4A50A7">
              <w:rPr>
                <w:rFonts w:cs="Arial"/>
                <w:b/>
                <w:bCs/>
                <w:szCs w:val="20"/>
              </w:rPr>
              <w:t>Position: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5F992" w14:textId="396455DA" w:rsidR="004A50A7" w:rsidRDefault="004A50A7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4A50A7" w:rsidRPr="00973013" w14:paraId="7FB87646" w14:textId="77777777" w:rsidTr="003165AD">
        <w:trPr>
          <w:trHeight w:val="385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8856EC5" w14:textId="77777777" w:rsidR="004A50A7" w:rsidRDefault="004A50A7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CA351D" w14:textId="6D245E2A" w:rsidR="004A50A7" w:rsidRPr="004A50A7" w:rsidRDefault="004A50A7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4A50A7">
              <w:rPr>
                <w:rFonts w:cs="Arial"/>
                <w:b/>
                <w:bCs/>
                <w:szCs w:val="20"/>
              </w:rPr>
              <w:t>University: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F78510" w14:textId="63D88DF1" w:rsidR="004A50A7" w:rsidRDefault="004A50A7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32594B" w:rsidRPr="00973013" w14:paraId="6977F32A" w14:textId="77777777" w:rsidTr="003165AD">
        <w:trPr>
          <w:trHeight w:val="46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F0901" w14:textId="70C3B8F1" w:rsidR="0032594B" w:rsidRDefault="0032594B" w:rsidP="0032594B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Ar</w:t>
            </w:r>
            <w:r w:rsidRPr="009E6120">
              <w:rPr>
                <w:rFonts w:cs="Arial"/>
                <w:b/>
                <w:szCs w:val="20"/>
              </w:rPr>
              <w:t>e you of Aboriginal and/or Torres Strait Islander origin?</w:t>
            </w:r>
          </w:p>
          <w:p w14:paraId="7F8A397E" w14:textId="77777777" w:rsidR="0032594B" w:rsidRDefault="0032594B" w:rsidP="0032594B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DC302" w14:textId="13451D78" w:rsidR="0032594B" w:rsidRPr="003165AD" w:rsidRDefault="003165AD" w:rsidP="003165AD">
            <w:pPr>
              <w:pStyle w:val="Style1"/>
              <w:spacing w:before="80"/>
              <w:jc w:val="center"/>
              <w:rPr>
                <w:rFonts w:cs="Arial"/>
                <w:b/>
                <w:bCs/>
                <w:szCs w:val="20"/>
              </w:rPr>
            </w:pPr>
            <w:r w:rsidRPr="003165AD">
              <w:rPr>
                <w:rFonts w:cs="Arial"/>
                <w:b/>
                <w:bCs/>
                <w:szCs w:val="20"/>
              </w:rPr>
              <w:t>Yes</w:t>
            </w:r>
            <w:r>
              <w:rPr>
                <w:rFonts w:cs="Arial"/>
                <w:b/>
                <w:bCs/>
                <w:szCs w:val="20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339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CA236" w14:textId="4C6DD4BF" w:rsidR="0032594B" w:rsidRDefault="0032594B" w:rsidP="0032594B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53DEF" w:rsidRPr="00973013" w14:paraId="5988D2B5" w14:textId="77777777" w:rsidTr="00BC16A3">
        <w:trPr>
          <w:trHeight w:val="46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F8FF4" w14:textId="20F3E925" w:rsid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Biography</w:t>
            </w:r>
          </w:p>
          <w:p w14:paraId="51CD685F" w14:textId="6858C08F" w:rsidR="00B53DEF" w:rsidRPr="005322E0" w:rsidRDefault="00B53DEF" w:rsidP="00B53DEF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  <w:r w:rsidRPr="005322E0">
              <w:rPr>
                <w:rFonts w:cs="Arial"/>
                <w:bCs/>
                <w:szCs w:val="20"/>
              </w:rPr>
              <w:t>Please provide a brief biography, including your area of study</w:t>
            </w:r>
            <w:r w:rsidR="009E6120">
              <w:rPr>
                <w:rFonts w:cs="Arial"/>
                <w:bCs/>
                <w:szCs w:val="20"/>
              </w:rPr>
              <w:t xml:space="preserve">, </w:t>
            </w:r>
            <w:r w:rsidRPr="005322E0">
              <w:rPr>
                <w:rFonts w:cs="Arial"/>
                <w:bCs/>
                <w:szCs w:val="20"/>
              </w:rPr>
              <w:t>your interest in Aboriginal</w:t>
            </w:r>
            <w:r w:rsidR="00841EB5">
              <w:rPr>
                <w:rFonts w:cs="Arial"/>
                <w:bCs/>
                <w:szCs w:val="20"/>
              </w:rPr>
              <w:t xml:space="preserve"> </w:t>
            </w:r>
            <w:r w:rsidRPr="005322E0">
              <w:rPr>
                <w:rFonts w:cs="Arial"/>
                <w:bCs/>
                <w:szCs w:val="20"/>
              </w:rPr>
              <w:t>mental health</w:t>
            </w:r>
            <w:r w:rsidR="009E6120">
              <w:rPr>
                <w:rFonts w:cs="Arial"/>
                <w:bCs/>
                <w:szCs w:val="20"/>
              </w:rPr>
              <w:t xml:space="preserve"> and why you are applying for this scholarship</w:t>
            </w:r>
            <w:r w:rsidRPr="005322E0">
              <w:rPr>
                <w:rFonts w:cs="Arial"/>
                <w:bCs/>
                <w:szCs w:val="20"/>
              </w:rPr>
              <w:t>.</w:t>
            </w:r>
          </w:p>
          <w:p w14:paraId="03C358EA" w14:textId="2FE02D1B" w:rsidR="00B53DEF" w:rsidRPr="00841EB5" w:rsidRDefault="00B53DEF" w:rsidP="00841EB5">
            <w:pPr>
              <w:pStyle w:val="Style1"/>
              <w:spacing w:before="80" w:after="80"/>
              <w:rPr>
                <w:rFonts w:cs="Arial"/>
                <w:b/>
                <w:i/>
                <w:iCs/>
                <w:szCs w:val="20"/>
              </w:rPr>
            </w:pPr>
            <w:r w:rsidRPr="00841EB5">
              <w:rPr>
                <w:rFonts w:cs="Arial"/>
                <w:b/>
                <w:i/>
                <w:iCs/>
                <w:szCs w:val="20"/>
              </w:rPr>
              <w:t>(Max 500 words)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10F4E" w14:textId="77777777" w:rsidR="00B53DEF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69A0E5EF" w14:textId="77777777" w:rsidR="009C3DB5" w:rsidRDefault="009C3D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4BA81592" w14:textId="77777777" w:rsidR="009C3DB5" w:rsidRDefault="009C3D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05770B4F" w14:textId="77777777" w:rsidR="009C3DB5" w:rsidRDefault="009C3D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7C607A60" w14:textId="77777777" w:rsidR="009C3DB5" w:rsidRDefault="009C3D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2BDFBAB8" w14:textId="77777777" w:rsidR="009C3DB5" w:rsidRDefault="009C3D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  <w:p w14:paraId="6881E05A" w14:textId="06C84D64" w:rsidR="009C3DB5" w:rsidRDefault="009C3DB5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B53DEF" w:rsidRPr="00973013" w14:paraId="4459C3E5" w14:textId="77777777" w:rsidTr="00325BB1">
        <w:trPr>
          <w:trHeight w:val="46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7334C4" w14:textId="77777777" w:rsidR="00B53DEF" w:rsidRDefault="00B53DEF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Project Summary</w:t>
            </w:r>
          </w:p>
          <w:p w14:paraId="5DE270D7" w14:textId="0553F063" w:rsidR="00B53DEF" w:rsidRDefault="00B53DEF" w:rsidP="00B53DEF">
            <w:pPr>
              <w:pStyle w:val="Style1"/>
              <w:spacing w:before="80"/>
              <w:rPr>
                <w:rFonts w:cs="Arial"/>
                <w:bCs/>
                <w:szCs w:val="20"/>
              </w:rPr>
            </w:pPr>
            <w:r w:rsidRPr="00B53DEF">
              <w:rPr>
                <w:rFonts w:cs="Arial"/>
                <w:bCs/>
                <w:szCs w:val="20"/>
              </w:rPr>
              <w:t xml:space="preserve">Please provide a brief description of your planned project and explain how it aligns to </w:t>
            </w:r>
            <w:r>
              <w:rPr>
                <w:rFonts w:cs="Arial"/>
                <w:bCs/>
                <w:szCs w:val="20"/>
              </w:rPr>
              <w:t>EMHS mental health and Aboriginal health services</w:t>
            </w:r>
            <w:r w:rsidR="004629B6">
              <w:rPr>
                <w:rFonts w:cs="Arial"/>
                <w:bCs/>
                <w:szCs w:val="20"/>
              </w:rPr>
              <w:t xml:space="preserve"> and focus areas</w:t>
            </w:r>
            <w:r>
              <w:rPr>
                <w:rFonts w:cs="Arial"/>
                <w:bCs/>
                <w:szCs w:val="20"/>
              </w:rPr>
              <w:t xml:space="preserve">. </w:t>
            </w:r>
          </w:p>
          <w:p w14:paraId="3ECE9547" w14:textId="77777777" w:rsidR="00FC2042" w:rsidRPr="00841EB5" w:rsidRDefault="00FC2042" w:rsidP="00FC2042">
            <w:pPr>
              <w:pStyle w:val="Style1"/>
              <w:spacing w:before="80"/>
              <w:rPr>
                <w:rFonts w:cs="Arial"/>
                <w:b/>
                <w:i/>
                <w:iCs/>
                <w:szCs w:val="20"/>
              </w:rPr>
            </w:pPr>
            <w:r w:rsidRPr="00841EB5">
              <w:rPr>
                <w:rFonts w:cs="Arial"/>
                <w:b/>
                <w:i/>
                <w:iCs/>
                <w:szCs w:val="20"/>
              </w:rPr>
              <w:t>(Max 500 words)</w:t>
            </w:r>
          </w:p>
          <w:p w14:paraId="2C52AAAA" w14:textId="462F21A6" w:rsidR="009C3DB5" w:rsidRPr="004A50A7" w:rsidRDefault="00FC2042" w:rsidP="00841EB5">
            <w:pPr>
              <w:pStyle w:val="Style1"/>
              <w:spacing w:before="80" w:after="80"/>
              <w:rPr>
                <w:rFonts w:cs="Arial"/>
                <w:bCs/>
                <w:i/>
                <w:iCs/>
                <w:szCs w:val="20"/>
              </w:rPr>
            </w:pPr>
            <w:r w:rsidRPr="00FC2042">
              <w:rPr>
                <w:rFonts w:cs="Arial"/>
                <w:bCs/>
                <w:i/>
                <w:iCs/>
                <w:szCs w:val="20"/>
              </w:rPr>
              <w:t xml:space="preserve">Note: If you have a developed proposal or protocol please </w:t>
            </w:r>
            <w:r w:rsidR="0097253E">
              <w:rPr>
                <w:rFonts w:cs="Arial"/>
                <w:bCs/>
                <w:i/>
                <w:iCs/>
                <w:szCs w:val="20"/>
              </w:rPr>
              <w:t xml:space="preserve">also </w:t>
            </w:r>
            <w:r w:rsidRPr="00FC2042">
              <w:rPr>
                <w:rFonts w:cs="Arial"/>
                <w:bCs/>
                <w:i/>
                <w:iCs/>
                <w:szCs w:val="20"/>
              </w:rPr>
              <w:t>submit this as a supporting document.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8509F" w14:textId="77777777" w:rsidR="00B53DEF" w:rsidRDefault="00B53DEF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AA01A9" w:rsidRPr="00973013" w14:paraId="3D4FDD4B" w14:textId="77777777" w:rsidTr="00AA01A9">
        <w:trPr>
          <w:trHeight w:val="465"/>
        </w:trPr>
        <w:tc>
          <w:tcPr>
            <w:tcW w:w="9924" w:type="dxa"/>
            <w:gridSpan w:val="5"/>
            <w:shd w:val="clear" w:color="auto" w:fill="00976C"/>
            <w:vAlign w:val="center"/>
          </w:tcPr>
          <w:p w14:paraId="779F821F" w14:textId="1C9F2D79" w:rsidR="00AA01A9" w:rsidRPr="00AA01A9" w:rsidRDefault="00AA01A9" w:rsidP="00AA01A9">
            <w:pPr>
              <w:pStyle w:val="Style1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01A9">
              <w:rPr>
                <w:rFonts w:cs="Arial"/>
                <w:b/>
                <w:bCs/>
                <w:color w:val="FFFFFF" w:themeColor="background1"/>
                <w:szCs w:val="20"/>
              </w:rPr>
              <w:t>ACADEMIC REFEREES</w:t>
            </w:r>
          </w:p>
        </w:tc>
      </w:tr>
      <w:tr w:rsidR="00AA01A9" w:rsidRPr="00973013" w14:paraId="05452C67" w14:textId="77777777" w:rsidTr="00AE098A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6890A734" w14:textId="171EEA5E" w:rsidR="00AA01A9" w:rsidRDefault="00AA01A9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Referee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F65FCC5" w14:textId="41B431D5" w:rsidR="00AA01A9" w:rsidRPr="00AA01A9" w:rsidRDefault="00AA01A9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AA01A9">
              <w:rPr>
                <w:rFonts w:cs="Arial"/>
                <w:b/>
                <w:bCs/>
                <w:szCs w:val="20"/>
              </w:rPr>
              <w:t>Name: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B73C6" w14:textId="4F843EB1" w:rsidR="00AA01A9" w:rsidRDefault="00AA01A9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AA01A9" w:rsidRPr="00973013" w14:paraId="1F33F0DC" w14:textId="77777777" w:rsidTr="00AE098A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24201FFE" w14:textId="77777777" w:rsidR="00AA01A9" w:rsidRDefault="00AA01A9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782996" w14:textId="4E9781CA" w:rsidR="00AA01A9" w:rsidRPr="00AA01A9" w:rsidRDefault="00AA01A9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AA01A9">
              <w:rPr>
                <w:rFonts w:cs="Arial"/>
                <w:b/>
                <w:bCs/>
                <w:szCs w:val="20"/>
              </w:rPr>
              <w:t>Phone: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06949" w14:textId="77777777" w:rsidR="00AA01A9" w:rsidRDefault="00AA01A9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AA01A9" w:rsidRPr="00973013" w14:paraId="69F6FDB3" w14:textId="77777777" w:rsidTr="00AA01A9">
        <w:trPr>
          <w:trHeight w:val="465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BF1C87" w14:textId="77777777" w:rsidR="00AA01A9" w:rsidRDefault="00AA01A9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B61413" w14:textId="25ADF815" w:rsidR="00AA01A9" w:rsidRPr="00AA01A9" w:rsidRDefault="00AA01A9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AA01A9">
              <w:rPr>
                <w:rFonts w:cs="Arial"/>
                <w:b/>
                <w:bCs/>
                <w:szCs w:val="20"/>
              </w:rPr>
              <w:t>Email: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CFD1C" w14:textId="77777777" w:rsidR="00AA01A9" w:rsidRDefault="00AA01A9" w:rsidP="00B53DEF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AA01A9" w:rsidRPr="00973013" w14:paraId="6A4821F3" w14:textId="77777777" w:rsidTr="00DC5188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436FB6C3" w14:textId="2327D35F" w:rsidR="00AA01A9" w:rsidRDefault="00AA01A9" w:rsidP="00AA01A9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Referee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C31E8C" w14:textId="532A0DF1" w:rsidR="00AA01A9" w:rsidRPr="00AA01A9" w:rsidRDefault="00AA01A9" w:rsidP="00AA01A9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AA01A9">
              <w:rPr>
                <w:rFonts w:cs="Arial"/>
                <w:b/>
                <w:bCs/>
                <w:szCs w:val="20"/>
              </w:rPr>
              <w:t>Name: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7B42D" w14:textId="77777777" w:rsidR="00AA01A9" w:rsidRDefault="00AA01A9" w:rsidP="00AA01A9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AA01A9" w:rsidRPr="00973013" w14:paraId="3749B66A" w14:textId="77777777" w:rsidTr="00DC5188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3D199030" w14:textId="77777777" w:rsidR="00AA01A9" w:rsidRDefault="00AA01A9" w:rsidP="00AA01A9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BD574F" w14:textId="0F65B663" w:rsidR="00AA01A9" w:rsidRPr="00AA01A9" w:rsidRDefault="00AA01A9" w:rsidP="00AA01A9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AA01A9">
              <w:rPr>
                <w:rFonts w:cs="Arial"/>
                <w:b/>
                <w:bCs/>
                <w:szCs w:val="20"/>
              </w:rPr>
              <w:t>Phone: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CB2B52" w14:textId="77777777" w:rsidR="00AA01A9" w:rsidRDefault="00AA01A9" w:rsidP="00AA01A9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AA01A9" w:rsidRPr="00973013" w14:paraId="7511D9FD" w14:textId="77777777" w:rsidTr="00AA01A9">
        <w:trPr>
          <w:trHeight w:val="465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1E7E13E" w14:textId="77777777" w:rsidR="00AA01A9" w:rsidRDefault="00AA01A9" w:rsidP="00AA01A9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B8CE1B" w14:textId="4C12B3A7" w:rsidR="00AA01A9" w:rsidRPr="00AA01A9" w:rsidRDefault="00AA01A9" w:rsidP="00AA01A9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AA01A9">
              <w:rPr>
                <w:rFonts w:cs="Arial"/>
                <w:b/>
                <w:bCs/>
                <w:szCs w:val="20"/>
              </w:rPr>
              <w:t>Email: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7BFB1" w14:textId="77777777" w:rsidR="00AA01A9" w:rsidRDefault="00AA01A9" w:rsidP="00AA01A9">
            <w:pPr>
              <w:pStyle w:val="Style1"/>
              <w:spacing w:before="80"/>
              <w:rPr>
                <w:rFonts w:cs="Arial"/>
                <w:szCs w:val="20"/>
              </w:rPr>
            </w:pPr>
          </w:p>
        </w:tc>
      </w:tr>
      <w:tr w:rsidR="00342594" w:rsidRPr="00973013" w14:paraId="20F1BEE6" w14:textId="77777777" w:rsidTr="00342594">
        <w:trPr>
          <w:trHeight w:val="465"/>
        </w:trPr>
        <w:tc>
          <w:tcPr>
            <w:tcW w:w="9924" w:type="dxa"/>
            <w:gridSpan w:val="5"/>
            <w:shd w:val="clear" w:color="auto" w:fill="00976C"/>
            <w:vAlign w:val="center"/>
          </w:tcPr>
          <w:p w14:paraId="50F6A3AB" w14:textId="4CE449CE" w:rsidR="00342594" w:rsidRPr="00342594" w:rsidRDefault="00342594" w:rsidP="00B53DEF">
            <w:pPr>
              <w:pStyle w:val="Style1"/>
              <w:spacing w:before="80"/>
              <w:rPr>
                <w:rFonts w:cs="Arial"/>
                <w:b/>
                <w:color w:val="FFFFFF" w:themeColor="background1"/>
                <w:szCs w:val="20"/>
              </w:rPr>
            </w:pPr>
            <w:r w:rsidRPr="00342594">
              <w:rPr>
                <w:rFonts w:cs="Arial"/>
                <w:b/>
                <w:color w:val="FFFFFF" w:themeColor="background1"/>
                <w:szCs w:val="20"/>
              </w:rPr>
              <w:t>UNIVERSITY APPROVAL</w:t>
            </w:r>
          </w:p>
        </w:tc>
      </w:tr>
      <w:tr w:rsidR="004629B6" w:rsidRPr="00973013" w14:paraId="25E7BA6C" w14:textId="77777777" w:rsidTr="004629B6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42BD03C1" w14:textId="53CB79BC" w:rsidR="004629B6" w:rsidRDefault="004629B6" w:rsidP="004629B6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Head of School</w:t>
            </w:r>
          </w:p>
        </w:tc>
        <w:tc>
          <w:tcPr>
            <w:tcW w:w="1418" w:type="dxa"/>
            <w:shd w:val="clear" w:color="auto" w:fill="auto"/>
          </w:tcPr>
          <w:p w14:paraId="63A79CE7" w14:textId="19FCA288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 w:rsidRPr="004629B6">
              <w:rPr>
                <w:rFonts w:cs="Arial"/>
                <w:b/>
                <w:szCs w:val="20"/>
              </w:rPr>
              <w:t>Signature: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5B0690A4" w14:textId="7AE94FCE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</w:tr>
      <w:tr w:rsidR="004629B6" w:rsidRPr="00973013" w14:paraId="4906BAF2" w14:textId="77777777" w:rsidTr="004629B6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3620E593" w14:textId="77777777" w:rsid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690B75" w14:textId="13DC1F8E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271418C3" w14:textId="54743D85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</w:tr>
      <w:tr w:rsidR="004629B6" w:rsidRPr="00973013" w14:paraId="1277566C" w14:textId="77777777" w:rsidTr="004629B6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223EA20B" w14:textId="77777777" w:rsid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4A88F0" w14:textId="2ABAB77F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Position: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57DB4873" w14:textId="78DA35B0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</w:tr>
      <w:tr w:rsidR="004629B6" w:rsidRPr="00973013" w14:paraId="4F8A92CD" w14:textId="77777777" w:rsidTr="004629B6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073B1D44" w14:textId="77777777" w:rsid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5EB1DD" w14:textId="07998EBF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01DE7DBE" w14:textId="6032A131" w:rsidR="004629B6" w:rsidRPr="004629B6" w:rsidRDefault="004629B6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</w:tr>
      <w:tr w:rsidR="004629B6" w:rsidRPr="00973013" w14:paraId="6885E374" w14:textId="77777777" w:rsidTr="00692283">
        <w:trPr>
          <w:trHeight w:val="465"/>
        </w:trPr>
        <w:tc>
          <w:tcPr>
            <w:tcW w:w="9924" w:type="dxa"/>
            <w:gridSpan w:val="5"/>
            <w:shd w:val="clear" w:color="auto" w:fill="00976C"/>
            <w:vAlign w:val="center"/>
          </w:tcPr>
          <w:p w14:paraId="63CDC831" w14:textId="74BF318D" w:rsidR="004629B6" w:rsidRPr="00692283" w:rsidRDefault="004629B6" w:rsidP="00692283">
            <w:pPr>
              <w:pStyle w:val="Style1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692283">
              <w:rPr>
                <w:rFonts w:cs="Arial"/>
                <w:b/>
                <w:bCs/>
                <w:color w:val="FFFFFF" w:themeColor="background1"/>
                <w:szCs w:val="20"/>
              </w:rPr>
              <w:t>SUBMISSION</w:t>
            </w:r>
          </w:p>
        </w:tc>
      </w:tr>
      <w:tr w:rsidR="00342594" w:rsidRPr="00973013" w14:paraId="65A6AAAD" w14:textId="77777777" w:rsidTr="006D7671">
        <w:trPr>
          <w:trHeight w:val="465"/>
        </w:trPr>
        <w:tc>
          <w:tcPr>
            <w:tcW w:w="2263" w:type="dxa"/>
            <w:gridSpan w:val="2"/>
            <w:shd w:val="clear" w:color="auto" w:fill="auto"/>
          </w:tcPr>
          <w:p w14:paraId="473ED731" w14:textId="69247AE9" w:rsidR="00342594" w:rsidRDefault="00342594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Deadline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312EA618" w14:textId="5437EDED" w:rsidR="00342594" w:rsidRPr="006D4604" w:rsidRDefault="00E95611" w:rsidP="00B53DEF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6D4604">
              <w:rPr>
                <w:rFonts w:cs="Arial"/>
                <w:b/>
                <w:bCs/>
                <w:szCs w:val="20"/>
              </w:rPr>
              <w:t>21 February</w:t>
            </w:r>
            <w:r w:rsidR="004200D7" w:rsidRPr="006D4604">
              <w:rPr>
                <w:rFonts w:cs="Arial"/>
                <w:b/>
                <w:bCs/>
                <w:szCs w:val="20"/>
              </w:rPr>
              <w:t xml:space="preserve"> 2022</w:t>
            </w:r>
          </w:p>
        </w:tc>
      </w:tr>
      <w:tr w:rsidR="00FC2042" w:rsidRPr="00973013" w14:paraId="266A0565" w14:textId="77777777" w:rsidTr="00001317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158A9474" w14:textId="711F42FC" w:rsidR="00FC2042" w:rsidRPr="00001317" w:rsidRDefault="00FC2042" w:rsidP="00001317">
            <w:pPr>
              <w:pStyle w:val="Style1"/>
              <w:spacing w:before="80"/>
              <w:rPr>
                <w:rFonts w:cs="Arial"/>
                <w:b/>
                <w:bCs/>
                <w:szCs w:val="20"/>
              </w:rPr>
            </w:pPr>
            <w:r w:rsidRPr="00001317">
              <w:rPr>
                <w:b/>
                <w:bCs/>
              </w:rPr>
              <w:t xml:space="preserve">Submission </w:t>
            </w:r>
          </w:p>
        </w:tc>
        <w:tc>
          <w:tcPr>
            <w:tcW w:w="7661" w:type="dxa"/>
            <w:gridSpan w:val="3"/>
            <w:tcBorders>
              <w:bottom w:val="nil"/>
            </w:tcBorders>
            <w:shd w:val="clear" w:color="auto" w:fill="auto"/>
          </w:tcPr>
          <w:p w14:paraId="14309252" w14:textId="058C3410" w:rsidR="00FC2042" w:rsidRDefault="00FC2042" w:rsidP="00001317">
            <w:pPr>
              <w:pStyle w:val="Style1"/>
              <w:spacing w:before="80"/>
              <w:rPr>
                <w:rFonts w:cs="Arial"/>
                <w:szCs w:val="20"/>
              </w:rPr>
            </w:pPr>
            <w:r w:rsidRPr="00FD5F5B">
              <w:t xml:space="preserve">Please email this completed </w:t>
            </w:r>
            <w:r>
              <w:t>A</w:t>
            </w:r>
            <w:r w:rsidRPr="00FD5F5B">
              <w:t xml:space="preserve">pplication </w:t>
            </w:r>
            <w:r>
              <w:t>Form and supporting documents to:</w:t>
            </w:r>
          </w:p>
        </w:tc>
      </w:tr>
      <w:tr w:rsidR="00FC2042" w:rsidRPr="00973013" w14:paraId="6E488EDB" w14:textId="77777777" w:rsidTr="00FC2042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43A48923" w14:textId="77777777" w:rsidR="00FC2042" w:rsidRDefault="00FC2042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76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A2DE8CC" w14:textId="2BCC088E" w:rsidR="00FC2042" w:rsidRDefault="00446CBD" w:rsidP="00001317">
            <w:pPr>
              <w:pStyle w:val="Style1"/>
              <w:spacing w:before="80"/>
              <w:rPr>
                <w:rFonts w:cs="Arial"/>
                <w:szCs w:val="20"/>
              </w:rPr>
            </w:pPr>
            <w:hyperlink r:id="rId10" w:history="1">
              <w:r w:rsidR="00FC2042" w:rsidRPr="007E56FC">
                <w:rPr>
                  <w:rStyle w:val="Hyperlink"/>
                  <w:rFonts w:cs="Arial"/>
                  <w:sz w:val="20"/>
                  <w:szCs w:val="20"/>
                </w:rPr>
                <w:t>EMHS.REG@health.wa.gov.au</w:t>
              </w:r>
            </w:hyperlink>
          </w:p>
        </w:tc>
      </w:tr>
      <w:tr w:rsidR="00FC2042" w:rsidRPr="00973013" w14:paraId="6F452EDB" w14:textId="77777777" w:rsidTr="00FC2042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60D113C7" w14:textId="55CB6E5E" w:rsidR="00FC2042" w:rsidRDefault="00FC2042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7661" w:type="dxa"/>
            <w:gridSpan w:val="3"/>
            <w:tcBorders>
              <w:top w:val="nil"/>
            </w:tcBorders>
            <w:shd w:val="clear" w:color="auto" w:fill="auto"/>
          </w:tcPr>
          <w:p w14:paraId="5D1AFC12" w14:textId="03CB50BB" w:rsidR="00FC2042" w:rsidRPr="00FC2042" w:rsidRDefault="00FC2042" w:rsidP="00B53DEF">
            <w:pPr>
              <w:pStyle w:val="Style1"/>
              <w:spacing w:before="80"/>
              <w:rPr>
                <w:rFonts w:cs="Arial"/>
                <w:szCs w:val="20"/>
              </w:rPr>
            </w:pPr>
            <w:r w:rsidRPr="00FC2042">
              <w:rPr>
                <w:rFonts w:cs="Arial"/>
                <w:szCs w:val="20"/>
              </w:rPr>
              <w:t>Late applications will not be considered.</w:t>
            </w:r>
          </w:p>
        </w:tc>
      </w:tr>
      <w:tr w:rsidR="004640AB" w:rsidRPr="00973013" w14:paraId="1F78C7BD" w14:textId="77777777" w:rsidTr="00FC2042">
        <w:trPr>
          <w:trHeight w:val="46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5555B784" w14:textId="2E0CD30F" w:rsidR="004640AB" w:rsidRDefault="004640AB" w:rsidP="00B53DEF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for Further Information</w:t>
            </w:r>
          </w:p>
        </w:tc>
        <w:tc>
          <w:tcPr>
            <w:tcW w:w="7661" w:type="dxa"/>
            <w:gridSpan w:val="3"/>
            <w:tcBorders>
              <w:top w:val="nil"/>
            </w:tcBorders>
            <w:shd w:val="clear" w:color="auto" w:fill="auto"/>
          </w:tcPr>
          <w:p w14:paraId="546E1DC4" w14:textId="2759DAC1" w:rsidR="004640AB" w:rsidRPr="00FC2042" w:rsidRDefault="004640AB" w:rsidP="00B53DEF">
            <w:pPr>
              <w:pStyle w:val="Style1"/>
              <w:spacing w:before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Mark Woodman, Research Manager</w:t>
            </w:r>
          </w:p>
        </w:tc>
      </w:tr>
      <w:tr w:rsidR="004640AB" w:rsidRPr="00973013" w14:paraId="38DA6D4D" w14:textId="77777777" w:rsidTr="004640AB">
        <w:trPr>
          <w:trHeight w:val="465"/>
        </w:trPr>
        <w:tc>
          <w:tcPr>
            <w:tcW w:w="2263" w:type="dxa"/>
            <w:gridSpan w:val="2"/>
            <w:vMerge/>
            <w:shd w:val="clear" w:color="auto" w:fill="auto"/>
          </w:tcPr>
          <w:p w14:paraId="779367D6" w14:textId="77777777" w:rsidR="004640AB" w:rsidRDefault="004640AB" w:rsidP="004640AB">
            <w:pPr>
              <w:pStyle w:val="Style1"/>
              <w:spacing w:before="80"/>
              <w:rPr>
                <w:rFonts w:cs="Arial"/>
                <w:b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96081FC" w14:textId="69FD31EB" w:rsidR="004640AB" w:rsidRPr="00FC2042" w:rsidRDefault="00446CBD" w:rsidP="004640AB">
            <w:pPr>
              <w:pStyle w:val="Style1"/>
              <w:spacing w:before="80"/>
              <w:rPr>
                <w:rFonts w:cs="Arial"/>
                <w:szCs w:val="20"/>
              </w:rPr>
            </w:pPr>
            <w:hyperlink r:id="rId11" w:history="1">
              <w:r w:rsidR="004640AB" w:rsidRPr="009A2AEB">
                <w:rPr>
                  <w:rStyle w:val="Hyperlink"/>
                  <w:rFonts w:cs="Arial"/>
                  <w:sz w:val="20"/>
                  <w:szCs w:val="20"/>
                </w:rPr>
                <w:t>Mark.Woodman@health.wa.gov.au</w:t>
              </w:r>
            </w:hyperlink>
          </w:p>
        </w:tc>
        <w:tc>
          <w:tcPr>
            <w:tcW w:w="3831" w:type="dxa"/>
            <w:tcBorders>
              <w:top w:val="nil"/>
              <w:left w:val="nil"/>
            </w:tcBorders>
            <w:shd w:val="clear" w:color="auto" w:fill="auto"/>
          </w:tcPr>
          <w:p w14:paraId="6D037633" w14:textId="57CEB889" w:rsidR="004640AB" w:rsidRPr="00FC2042" w:rsidRDefault="004640AB" w:rsidP="004640AB">
            <w:pPr>
              <w:pStyle w:val="Style1"/>
              <w:spacing w:before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(08) 9224 3189</w:t>
            </w:r>
          </w:p>
        </w:tc>
      </w:tr>
      <w:tr w:rsidR="004640AB" w:rsidRPr="00973013" w14:paraId="39278F43" w14:textId="77777777" w:rsidTr="00992F52">
        <w:trPr>
          <w:trHeight w:val="465"/>
        </w:trPr>
        <w:tc>
          <w:tcPr>
            <w:tcW w:w="9924" w:type="dxa"/>
            <w:gridSpan w:val="5"/>
            <w:shd w:val="clear" w:color="auto" w:fill="00976C"/>
            <w:vAlign w:val="center"/>
          </w:tcPr>
          <w:p w14:paraId="70C4636F" w14:textId="4802E72D" w:rsidR="004640AB" w:rsidRPr="00992F52" w:rsidRDefault="004640AB" w:rsidP="004640AB">
            <w:pPr>
              <w:pStyle w:val="Style1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992F52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>SUPPORTING DOCUMENTS</w:t>
            </w:r>
          </w:p>
        </w:tc>
      </w:tr>
      <w:tr w:rsidR="004640AB" w:rsidRPr="00973013" w14:paraId="4B0E1B8A" w14:textId="77777777" w:rsidTr="00E20508">
        <w:trPr>
          <w:trHeight w:val="465"/>
        </w:trPr>
        <w:sdt>
          <w:sdtPr>
            <w:rPr>
              <w:sz w:val="28"/>
              <w:szCs w:val="28"/>
            </w:rPr>
            <w:id w:val="214537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5ADF9B3D" w14:textId="4547DB8F" w:rsidR="004640AB" w:rsidRDefault="004640AB" w:rsidP="004640AB">
                <w:pPr>
                  <w:pStyle w:val="Style1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220" w:type="dxa"/>
            <w:gridSpan w:val="4"/>
            <w:shd w:val="clear" w:color="auto" w:fill="auto"/>
            <w:vAlign w:val="center"/>
          </w:tcPr>
          <w:p w14:paraId="4F5355C4" w14:textId="36125EC2" w:rsidR="004640AB" w:rsidRPr="00992F52" w:rsidRDefault="004640AB" w:rsidP="004640AB">
            <w:pPr>
              <w:pStyle w:val="Style1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 </w:t>
            </w:r>
            <w:r w:rsidRPr="00992F52">
              <w:rPr>
                <w:rFonts w:cs="Arial"/>
                <w:bCs/>
                <w:szCs w:val="20"/>
              </w:rPr>
              <w:t>resume or CV describing previous achievements and work experience</w:t>
            </w:r>
          </w:p>
        </w:tc>
      </w:tr>
      <w:tr w:rsidR="004640AB" w:rsidRPr="00973013" w14:paraId="05EFEF2C" w14:textId="77777777" w:rsidTr="00E20508">
        <w:trPr>
          <w:trHeight w:val="465"/>
        </w:trPr>
        <w:sdt>
          <w:sdtPr>
            <w:rPr>
              <w:sz w:val="28"/>
              <w:szCs w:val="28"/>
            </w:rPr>
            <w:id w:val="-11643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56AC84EB" w14:textId="1E6B3972" w:rsidR="004640AB" w:rsidRDefault="004640AB" w:rsidP="004640AB">
                <w:pPr>
                  <w:pStyle w:val="Style1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220" w:type="dxa"/>
            <w:gridSpan w:val="4"/>
            <w:shd w:val="clear" w:color="auto" w:fill="auto"/>
            <w:vAlign w:val="center"/>
          </w:tcPr>
          <w:p w14:paraId="33740BA8" w14:textId="629C5CAF" w:rsidR="004640AB" w:rsidRPr="00992F52" w:rsidRDefault="004640AB" w:rsidP="004640AB">
            <w:pPr>
              <w:pStyle w:val="Style1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Proof of any existing award (e.g., RTP Scholarship)</w:t>
            </w:r>
          </w:p>
        </w:tc>
      </w:tr>
      <w:tr w:rsidR="004640AB" w:rsidRPr="00973013" w14:paraId="6485A0ED" w14:textId="77777777" w:rsidTr="00E20508">
        <w:trPr>
          <w:trHeight w:val="465"/>
        </w:trPr>
        <w:sdt>
          <w:sdtPr>
            <w:rPr>
              <w:sz w:val="28"/>
              <w:szCs w:val="28"/>
            </w:rPr>
            <w:id w:val="62173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58545C39" w14:textId="0E1E0EFD" w:rsidR="004640AB" w:rsidRDefault="004640AB" w:rsidP="004640AB">
                <w:pPr>
                  <w:pStyle w:val="Style1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220" w:type="dxa"/>
            <w:gridSpan w:val="4"/>
            <w:shd w:val="clear" w:color="auto" w:fill="auto"/>
            <w:vAlign w:val="center"/>
          </w:tcPr>
          <w:p w14:paraId="3762CE00" w14:textId="2586EC47" w:rsidR="004640AB" w:rsidRPr="00992F52" w:rsidRDefault="004640AB" w:rsidP="004640AB">
            <w:pPr>
              <w:pStyle w:val="Style1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An academic transcript </w:t>
            </w:r>
          </w:p>
        </w:tc>
      </w:tr>
      <w:tr w:rsidR="004640AB" w:rsidRPr="00973013" w14:paraId="1C240901" w14:textId="77777777" w:rsidTr="00E20508">
        <w:trPr>
          <w:trHeight w:val="465"/>
        </w:trPr>
        <w:sdt>
          <w:sdtPr>
            <w:rPr>
              <w:sz w:val="28"/>
              <w:szCs w:val="28"/>
            </w:rPr>
            <w:id w:val="-10950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D76D569" w14:textId="5749932B" w:rsidR="004640AB" w:rsidRDefault="004640AB" w:rsidP="004640AB">
                <w:pPr>
                  <w:pStyle w:val="Style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220" w:type="dxa"/>
            <w:gridSpan w:val="4"/>
            <w:shd w:val="clear" w:color="auto" w:fill="auto"/>
            <w:vAlign w:val="center"/>
          </w:tcPr>
          <w:p w14:paraId="12E5FCE8" w14:textId="0AC65E6E" w:rsidR="004640AB" w:rsidRDefault="004640AB" w:rsidP="004640AB">
            <w:pPr>
              <w:pStyle w:val="Style1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 research proposal or protocol (if applicable) </w:t>
            </w:r>
          </w:p>
        </w:tc>
      </w:tr>
      <w:tr w:rsidR="004640AB" w:rsidRPr="00973013" w14:paraId="7D8F73CD" w14:textId="77777777" w:rsidTr="00446CBD">
        <w:trPr>
          <w:trHeight w:val="465"/>
        </w:trPr>
        <w:sdt>
          <w:sdtPr>
            <w:rPr>
              <w:sz w:val="28"/>
              <w:szCs w:val="28"/>
            </w:rPr>
            <w:id w:val="-13526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CAD19B5" w14:textId="78AF6667" w:rsidR="004640AB" w:rsidRDefault="004640AB" w:rsidP="004640AB">
                <w:pPr>
                  <w:pStyle w:val="Style1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2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7C00BBF" w14:textId="6C7D6DE0" w:rsidR="004640AB" w:rsidRDefault="004640AB" w:rsidP="004640AB">
            <w:pPr>
              <w:pStyle w:val="Style1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Other documents to support your application</w:t>
            </w:r>
            <w:r w:rsidR="00446CBD">
              <w:rPr>
                <w:rFonts w:cs="Arial"/>
                <w:bCs/>
                <w:szCs w:val="20"/>
              </w:rPr>
              <w:t xml:space="preserve"> (if applicable, please specify)</w:t>
            </w:r>
            <w:r>
              <w:rPr>
                <w:rFonts w:cs="Arial"/>
                <w:bCs/>
                <w:szCs w:val="20"/>
              </w:rPr>
              <w:t>:</w:t>
            </w:r>
          </w:p>
        </w:tc>
      </w:tr>
      <w:tr w:rsidR="00446CBD" w:rsidRPr="00973013" w14:paraId="700706E0" w14:textId="77777777" w:rsidTr="00446CBD">
        <w:trPr>
          <w:trHeight w:val="465"/>
        </w:trPr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077D7768" w14:textId="77777777" w:rsidR="00446CBD" w:rsidRDefault="00446CBD" w:rsidP="004640AB">
            <w:pPr>
              <w:pStyle w:val="Style1"/>
              <w:jc w:val="center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CB2E219" w14:textId="77777777" w:rsidR="00446CBD" w:rsidRDefault="00446CBD" w:rsidP="004640AB">
            <w:pPr>
              <w:pStyle w:val="Style1"/>
              <w:rPr>
                <w:rFonts w:cs="Arial"/>
                <w:bCs/>
                <w:szCs w:val="20"/>
              </w:rPr>
            </w:pPr>
            <w:bookmarkStart w:id="0" w:name="_GoBack"/>
            <w:bookmarkEnd w:id="0"/>
          </w:p>
          <w:p w14:paraId="05362770" w14:textId="77777777" w:rsidR="00446CBD" w:rsidRDefault="00446CBD" w:rsidP="004640AB">
            <w:pPr>
              <w:pStyle w:val="Style1"/>
              <w:rPr>
                <w:rFonts w:cs="Arial"/>
                <w:bCs/>
                <w:szCs w:val="20"/>
              </w:rPr>
            </w:pPr>
          </w:p>
          <w:p w14:paraId="735A7352" w14:textId="7598E27F" w:rsidR="00446CBD" w:rsidRDefault="00446CBD" w:rsidP="004640AB">
            <w:pPr>
              <w:pStyle w:val="Style1"/>
              <w:rPr>
                <w:rFonts w:cs="Arial"/>
                <w:bCs/>
                <w:szCs w:val="20"/>
              </w:rPr>
            </w:pPr>
          </w:p>
        </w:tc>
      </w:tr>
    </w:tbl>
    <w:p w14:paraId="4257E041" w14:textId="77777777" w:rsidR="000D5FB5" w:rsidRDefault="000D5FB5" w:rsidP="00127E4D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sectPr w:rsidR="000D5FB5" w:rsidSect="0069645E">
      <w:headerReference w:type="default" r:id="rId12"/>
      <w:footerReference w:type="default" r:id="rId13"/>
      <w:pgSz w:w="11909" w:h="16834" w:code="9"/>
      <w:pgMar w:top="142" w:right="994" w:bottom="709" w:left="992" w:header="0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7C59" w14:textId="77777777" w:rsidR="00400722" w:rsidRDefault="00400722" w:rsidP="00B93E1B">
      <w:pPr>
        <w:spacing w:after="0"/>
      </w:pPr>
      <w:r>
        <w:separator/>
      </w:r>
    </w:p>
  </w:endnote>
  <w:endnote w:type="continuationSeparator" w:id="0">
    <w:p w14:paraId="1C5D1BDE" w14:textId="77777777" w:rsidR="00400722" w:rsidRDefault="00400722" w:rsidP="00B93E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1665" w14:textId="29A87F59" w:rsidR="00137C69" w:rsidRPr="00A67B05" w:rsidRDefault="00C13EBE" w:rsidP="00CA2FE0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214"/>
      </w:tabs>
      <w:ind w:right="-25"/>
      <w:jc w:val="both"/>
      <w:rPr>
        <w:rFonts w:cs="Arial"/>
        <w:b/>
        <w:iCs/>
        <w:sz w:val="14"/>
        <w:szCs w:val="14"/>
      </w:rPr>
    </w:pPr>
    <w:bookmarkStart w:id="1" w:name="_Hlk71027916"/>
    <w:r>
      <w:rPr>
        <w:sz w:val="20"/>
      </w:rPr>
      <w:t xml:space="preserve">EMHS Aboriginal Mental Health </w:t>
    </w:r>
    <w:r w:rsidR="00E95611">
      <w:rPr>
        <w:sz w:val="20"/>
      </w:rPr>
      <w:t xml:space="preserve">Research </w:t>
    </w:r>
    <w:r>
      <w:rPr>
        <w:sz w:val="20"/>
      </w:rPr>
      <w:t xml:space="preserve">Scholarship </w:t>
    </w:r>
    <w:r>
      <w:rPr>
        <w:b/>
        <w:bCs/>
        <w:sz w:val="20"/>
      </w:rPr>
      <w:t>Application Form</w:t>
    </w:r>
    <w:bookmarkEnd w:id="1"/>
    <w:r>
      <w:rPr>
        <w:sz w:val="20"/>
      </w:rPr>
      <w:t xml:space="preserve">        </w:t>
    </w:r>
    <w:r w:rsidR="00CA2FE0" w:rsidRPr="00A67B05">
      <w:rPr>
        <w:rFonts w:cs="Arial"/>
        <w:iCs/>
        <w:sz w:val="14"/>
        <w:szCs w:val="14"/>
      </w:rPr>
      <w:tab/>
    </w:r>
    <w:r w:rsidR="00107A97">
      <w:rPr>
        <w:rFonts w:cs="Arial"/>
        <w:iCs/>
        <w:sz w:val="14"/>
        <w:szCs w:val="14"/>
      </w:rPr>
      <w:t xml:space="preserve">                 </w:t>
    </w:r>
    <w:r w:rsidR="00A67B05">
      <w:rPr>
        <w:rFonts w:cs="Arial"/>
        <w:iCs/>
        <w:sz w:val="14"/>
        <w:szCs w:val="14"/>
      </w:rPr>
      <w:t xml:space="preserve">                                   </w:t>
    </w:r>
    <w:r w:rsidR="00107A97">
      <w:rPr>
        <w:rFonts w:cs="Arial"/>
        <w:iCs/>
        <w:sz w:val="14"/>
        <w:szCs w:val="14"/>
      </w:rPr>
      <w:t xml:space="preserve">  </w:t>
    </w:r>
    <w:r w:rsidR="00A67B05" w:rsidRPr="00C13EBE">
      <w:rPr>
        <w:rFonts w:cs="Arial"/>
        <w:bCs/>
        <w:iCs/>
        <w:sz w:val="20"/>
        <w:szCs w:val="20"/>
      </w:rPr>
      <w:t>P</w:t>
    </w:r>
    <w:r w:rsidR="003B6A67" w:rsidRPr="00C13EBE">
      <w:rPr>
        <w:rFonts w:cs="Arial"/>
        <w:bCs/>
        <w:iCs/>
        <w:sz w:val="20"/>
        <w:szCs w:val="20"/>
      </w:rPr>
      <w:t xml:space="preserve">age </w:t>
    </w:r>
    <w:r w:rsidR="003B6A67" w:rsidRPr="00C13EBE">
      <w:rPr>
        <w:rStyle w:val="PageNumber"/>
        <w:rFonts w:cs="Arial"/>
        <w:bCs/>
        <w:iCs/>
        <w:sz w:val="20"/>
        <w:szCs w:val="20"/>
      </w:rPr>
      <w:fldChar w:fldCharType="begin"/>
    </w:r>
    <w:r w:rsidR="003B6A67" w:rsidRPr="00C13EBE">
      <w:rPr>
        <w:rStyle w:val="PageNumber"/>
        <w:rFonts w:cs="Arial"/>
        <w:bCs/>
        <w:sz w:val="20"/>
        <w:szCs w:val="20"/>
      </w:rPr>
      <w:instrText xml:space="preserve"> PAGE </w:instrText>
    </w:r>
    <w:r w:rsidR="003B6A67" w:rsidRPr="00C13EBE">
      <w:rPr>
        <w:rStyle w:val="PageNumber"/>
        <w:rFonts w:cs="Arial"/>
        <w:bCs/>
        <w:iCs/>
        <w:sz w:val="20"/>
        <w:szCs w:val="20"/>
      </w:rPr>
      <w:fldChar w:fldCharType="separate"/>
    </w:r>
    <w:r w:rsidR="00F73428" w:rsidRPr="00C13EBE">
      <w:rPr>
        <w:rStyle w:val="PageNumber"/>
        <w:rFonts w:cs="Arial"/>
        <w:bCs/>
        <w:noProof/>
        <w:sz w:val="20"/>
        <w:szCs w:val="20"/>
      </w:rPr>
      <w:t>6</w:t>
    </w:r>
    <w:r w:rsidR="003B6A67" w:rsidRPr="00C13EBE">
      <w:rPr>
        <w:rStyle w:val="PageNumber"/>
        <w:rFonts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4153" w14:textId="77777777" w:rsidR="00400722" w:rsidRDefault="00400722" w:rsidP="00B93E1B">
      <w:pPr>
        <w:spacing w:after="0"/>
      </w:pPr>
      <w:r>
        <w:separator/>
      </w:r>
    </w:p>
  </w:footnote>
  <w:footnote w:type="continuationSeparator" w:id="0">
    <w:p w14:paraId="4738E727" w14:textId="77777777" w:rsidR="00400722" w:rsidRDefault="00400722" w:rsidP="00B93E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DAE6" w14:textId="77777777" w:rsidR="00137C69" w:rsidRPr="00574E0D" w:rsidRDefault="00446CBD" w:rsidP="00574E0D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1.05pt;height:62.2pt;visibility:visible;mso-wrap-style:square" o:bullet="t">
        <v:imagedata r:id="rId1" o:title=""/>
      </v:shape>
    </w:pict>
  </w:numPicBullet>
  <w:abstractNum w:abstractNumId="0" w15:restartNumberingAfterBreak="0">
    <w:nsid w:val="052D4B7F"/>
    <w:multiLevelType w:val="hybridMultilevel"/>
    <w:tmpl w:val="53C05D76"/>
    <w:lvl w:ilvl="0" w:tplc="0C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B23331E"/>
    <w:multiLevelType w:val="multilevel"/>
    <w:tmpl w:val="56F43C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67831"/>
    <w:multiLevelType w:val="multilevel"/>
    <w:tmpl w:val="56F43C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A1B58"/>
    <w:multiLevelType w:val="multilevel"/>
    <w:tmpl w:val="8662E53C"/>
    <w:lvl w:ilvl="0">
      <w:numFmt w:val="decimal"/>
      <w:lvlText w:val="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5767E"/>
    <w:multiLevelType w:val="hybridMultilevel"/>
    <w:tmpl w:val="3F26F548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430EA7"/>
    <w:multiLevelType w:val="hybridMultilevel"/>
    <w:tmpl w:val="7E08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40C84"/>
    <w:multiLevelType w:val="hybridMultilevel"/>
    <w:tmpl w:val="AA72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23C5"/>
    <w:multiLevelType w:val="hybridMultilevel"/>
    <w:tmpl w:val="E0D03C28"/>
    <w:lvl w:ilvl="0" w:tplc="0C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 w15:restartNumberingAfterBreak="0">
    <w:nsid w:val="46AF677F"/>
    <w:multiLevelType w:val="multilevel"/>
    <w:tmpl w:val="56F43C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D93E7E"/>
    <w:multiLevelType w:val="multilevel"/>
    <w:tmpl w:val="56F43C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868E9"/>
    <w:multiLevelType w:val="hybridMultilevel"/>
    <w:tmpl w:val="203C201E"/>
    <w:lvl w:ilvl="0" w:tplc="D9C88F2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2044F"/>
    <w:multiLevelType w:val="hybridMultilevel"/>
    <w:tmpl w:val="F800C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1C7C"/>
    <w:multiLevelType w:val="hybridMultilevel"/>
    <w:tmpl w:val="114CE77A"/>
    <w:lvl w:ilvl="0" w:tplc="FD8A3F7E">
      <w:start w:val="1"/>
      <w:numFmt w:val="bullet"/>
      <w:lvlText w:val="-"/>
      <w:lvlJc w:val="left"/>
      <w:pPr>
        <w:ind w:left="1789" w:hanging="360"/>
      </w:pPr>
      <w:rPr>
        <w:rFonts w:ascii="Calibri Light" w:eastAsia="Times New Roman" w:hAnsi="Calibri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AE838C2"/>
    <w:multiLevelType w:val="hybridMultilevel"/>
    <w:tmpl w:val="2FEE3B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F33A3"/>
    <w:multiLevelType w:val="multilevel"/>
    <w:tmpl w:val="56F43C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32DD"/>
    <w:multiLevelType w:val="hybridMultilevel"/>
    <w:tmpl w:val="C1D6B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2715E"/>
    <w:multiLevelType w:val="hybridMultilevel"/>
    <w:tmpl w:val="19227FCC"/>
    <w:lvl w:ilvl="0" w:tplc="724EB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31034"/>
    <w:multiLevelType w:val="hybridMultilevel"/>
    <w:tmpl w:val="2AD8F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57BE3"/>
    <w:multiLevelType w:val="multilevel"/>
    <w:tmpl w:val="56F43C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E06476"/>
    <w:multiLevelType w:val="hybridMultilevel"/>
    <w:tmpl w:val="52DE92C8"/>
    <w:lvl w:ilvl="0" w:tplc="6B32F228">
      <w:start w:val="1"/>
      <w:numFmt w:val="bullet"/>
      <w:pStyle w:val="Bodybullets1"/>
      <w:lvlText w:val=""/>
      <w:lvlJc w:val="left"/>
      <w:pPr>
        <w:ind w:left="1211" w:hanging="360"/>
      </w:pPr>
      <w:rPr>
        <w:rFonts w:ascii="Symbol" w:hAnsi="Symbol" w:hint="default"/>
        <w:sz w:val="22"/>
        <w:u w:color="102432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7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19"/>
  </w:num>
  <w:num w:numId="12">
    <w:abstractNumId w:val="2"/>
  </w:num>
  <w:num w:numId="13">
    <w:abstractNumId w:val="9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18"/>
  </w:num>
  <w:num w:numId="19">
    <w:abstractNumId w:val="7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1B"/>
    <w:rsid w:val="00000D2B"/>
    <w:rsid w:val="00001317"/>
    <w:rsid w:val="0001399C"/>
    <w:rsid w:val="0002179C"/>
    <w:rsid w:val="00036A57"/>
    <w:rsid w:val="000424B0"/>
    <w:rsid w:val="00061570"/>
    <w:rsid w:val="000648E2"/>
    <w:rsid w:val="00066FEF"/>
    <w:rsid w:val="000A0D82"/>
    <w:rsid w:val="000B1A06"/>
    <w:rsid w:val="000B2FD7"/>
    <w:rsid w:val="000C40AD"/>
    <w:rsid w:val="000D5FB5"/>
    <w:rsid w:val="000F6951"/>
    <w:rsid w:val="00107A97"/>
    <w:rsid w:val="001106C9"/>
    <w:rsid w:val="00126513"/>
    <w:rsid w:val="00127409"/>
    <w:rsid w:val="00127E4D"/>
    <w:rsid w:val="00141FEC"/>
    <w:rsid w:val="001437E0"/>
    <w:rsid w:val="0015638A"/>
    <w:rsid w:val="00166988"/>
    <w:rsid w:val="0016784F"/>
    <w:rsid w:val="00171B7B"/>
    <w:rsid w:val="00173128"/>
    <w:rsid w:val="0018123D"/>
    <w:rsid w:val="0018252B"/>
    <w:rsid w:val="00185172"/>
    <w:rsid w:val="0019395C"/>
    <w:rsid w:val="00196A51"/>
    <w:rsid w:val="001A712D"/>
    <w:rsid w:val="001B50FB"/>
    <w:rsid w:val="001B5B13"/>
    <w:rsid w:val="001C419F"/>
    <w:rsid w:val="001C7D1F"/>
    <w:rsid w:val="001D5E90"/>
    <w:rsid w:val="001F13B7"/>
    <w:rsid w:val="001F2BC5"/>
    <w:rsid w:val="001F43F0"/>
    <w:rsid w:val="001F6030"/>
    <w:rsid w:val="001F68E9"/>
    <w:rsid w:val="00220E8F"/>
    <w:rsid w:val="00224261"/>
    <w:rsid w:val="002479F7"/>
    <w:rsid w:val="002A2788"/>
    <w:rsid w:val="002A338D"/>
    <w:rsid w:val="002A4483"/>
    <w:rsid w:val="002B74AC"/>
    <w:rsid w:val="002C7D7D"/>
    <w:rsid w:val="002D1B5B"/>
    <w:rsid w:val="002D7E81"/>
    <w:rsid w:val="00302133"/>
    <w:rsid w:val="0030251F"/>
    <w:rsid w:val="003165AD"/>
    <w:rsid w:val="003218E3"/>
    <w:rsid w:val="003237FC"/>
    <w:rsid w:val="0032594B"/>
    <w:rsid w:val="00342594"/>
    <w:rsid w:val="0034475C"/>
    <w:rsid w:val="00355004"/>
    <w:rsid w:val="00356E6A"/>
    <w:rsid w:val="0036360D"/>
    <w:rsid w:val="00385822"/>
    <w:rsid w:val="00386A31"/>
    <w:rsid w:val="0039158A"/>
    <w:rsid w:val="003929E7"/>
    <w:rsid w:val="003A4994"/>
    <w:rsid w:val="003A567D"/>
    <w:rsid w:val="003B417B"/>
    <w:rsid w:val="003B6A67"/>
    <w:rsid w:val="003C52E0"/>
    <w:rsid w:val="003F2BB7"/>
    <w:rsid w:val="00400722"/>
    <w:rsid w:val="00401308"/>
    <w:rsid w:val="00410694"/>
    <w:rsid w:val="00412414"/>
    <w:rsid w:val="004175BC"/>
    <w:rsid w:val="004200D7"/>
    <w:rsid w:val="0042378F"/>
    <w:rsid w:val="004439D9"/>
    <w:rsid w:val="00446CBD"/>
    <w:rsid w:val="004629B6"/>
    <w:rsid w:val="00463441"/>
    <w:rsid w:val="00463453"/>
    <w:rsid w:val="004640AB"/>
    <w:rsid w:val="00466DB9"/>
    <w:rsid w:val="00471692"/>
    <w:rsid w:val="00480621"/>
    <w:rsid w:val="00482A9E"/>
    <w:rsid w:val="00496175"/>
    <w:rsid w:val="004A3477"/>
    <w:rsid w:val="004A50A7"/>
    <w:rsid w:val="004A58CC"/>
    <w:rsid w:val="004A609E"/>
    <w:rsid w:val="004B240E"/>
    <w:rsid w:val="004B305D"/>
    <w:rsid w:val="004B394A"/>
    <w:rsid w:val="004C2780"/>
    <w:rsid w:val="004C6976"/>
    <w:rsid w:val="004D39E9"/>
    <w:rsid w:val="004D6172"/>
    <w:rsid w:val="004E13B6"/>
    <w:rsid w:val="00505CF9"/>
    <w:rsid w:val="00506184"/>
    <w:rsid w:val="00507DDD"/>
    <w:rsid w:val="00514C15"/>
    <w:rsid w:val="005168EA"/>
    <w:rsid w:val="00526043"/>
    <w:rsid w:val="005322E0"/>
    <w:rsid w:val="00536A0A"/>
    <w:rsid w:val="00537041"/>
    <w:rsid w:val="0053798E"/>
    <w:rsid w:val="00540895"/>
    <w:rsid w:val="005412CB"/>
    <w:rsid w:val="00550EE1"/>
    <w:rsid w:val="00551CAD"/>
    <w:rsid w:val="005525F6"/>
    <w:rsid w:val="00556566"/>
    <w:rsid w:val="005574CC"/>
    <w:rsid w:val="00560C7C"/>
    <w:rsid w:val="0056716B"/>
    <w:rsid w:val="00572429"/>
    <w:rsid w:val="00574E0D"/>
    <w:rsid w:val="00577BD4"/>
    <w:rsid w:val="00595F8E"/>
    <w:rsid w:val="005A2080"/>
    <w:rsid w:val="005A409E"/>
    <w:rsid w:val="005C2B67"/>
    <w:rsid w:val="005D2EE4"/>
    <w:rsid w:val="005F0293"/>
    <w:rsid w:val="005F33FD"/>
    <w:rsid w:val="005F43D7"/>
    <w:rsid w:val="005F53CF"/>
    <w:rsid w:val="005F560A"/>
    <w:rsid w:val="0060134A"/>
    <w:rsid w:val="00602229"/>
    <w:rsid w:val="00610AE7"/>
    <w:rsid w:val="00610BB5"/>
    <w:rsid w:val="0061345D"/>
    <w:rsid w:val="00630EAE"/>
    <w:rsid w:val="006343A6"/>
    <w:rsid w:val="00637234"/>
    <w:rsid w:val="00651A42"/>
    <w:rsid w:val="0065677E"/>
    <w:rsid w:val="00672A68"/>
    <w:rsid w:val="0068510F"/>
    <w:rsid w:val="00692283"/>
    <w:rsid w:val="0069645E"/>
    <w:rsid w:val="00696785"/>
    <w:rsid w:val="006A1570"/>
    <w:rsid w:val="006A4118"/>
    <w:rsid w:val="006A475C"/>
    <w:rsid w:val="006C2E54"/>
    <w:rsid w:val="006D4604"/>
    <w:rsid w:val="006F3CF2"/>
    <w:rsid w:val="006F45F1"/>
    <w:rsid w:val="006F4C17"/>
    <w:rsid w:val="006F52D0"/>
    <w:rsid w:val="006F57C3"/>
    <w:rsid w:val="00707230"/>
    <w:rsid w:val="00715B77"/>
    <w:rsid w:val="00722ABD"/>
    <w:rsid w:val="00725DD4"/>
    <w:rsid w:val="007404C9"/>
    <w:rsid w:val="007450BE"/>
    <w:rsid w:val="00746002"/>
    <w:rsid w:val="00752960"/>
    <w:rsid w:val="00753359"/>
    <w:rsid w:val="00754105"/>
    <w:rsid w:val="0076088F"/>
    <w:rsid w:val="00760CC0"/>
    <w:rsid w:val="0077027C"/>
    <w:rsid w:val="0078482B"/>
    <w:rsid w:val="007853B0"/>
    <w:rsid w:val="00785A08"/>
    <w:rsid w:val="0079184F"/>
    <w:rsid w:val="00793BCD"/>
    <w:rsid w:val="00797A9C"/>
    <w:rsid w:val="007A51F9"/>
    <w:rsid w:val="007A5BC7"/>
    <w:rsid w:val="007A6720"/>
    <w:rsid w:val="007A78AA"/>
    <w:rsid w:val="007C3520"/>
    <w:rsid w:val="007C515A"/>
    <w:rsid w:val="007D793C"/>
    <w:rsid w:val="007F05EE"/>
    <w:rsid w:val="007F1380"/>
    <w:rsid w:val="007F2E07"/>
    <w:rsid w:val="00806D9C"/>
    <w:rsid w:val="008232D4"/>
    <w:rsid w:val="00831B9D"/>
    <w:rsid w:val="00841EB5"/>
    <w:rsid w:val="008507E9"/>
    <w:rsid w:val="00857C40"/>
    <w:rsid w:val="008610C1"/>
    <w:rsid w:val="00863A90"/>
    <w:rsid w:val="008658D4"/>
    <w:rsid w:val="00881846"/>
    <w:rsid w:val="00883ED1"/>
    <w:rsid w:val="00890826"/>
    <w:rsid w:val="00897837"/>
    <w:rsid w:val="008B41B8"/>
    <w:rsid w:val="008C0709"/>
    <w:rsid w:val="008E6A05"/>
    <w:rsid w:val="008F0C10"/>
    <w:rsid w:val="008F60C0"/>
    <w:rsid w:val="008F7FE4"/>
    <w:rsid w:val="00922BA6"/>
    <w:rsid w:val="00930DF8"/>
    <w:rsid w:val="00937F61"/>
    <w:rsid w:val="00946495"/>
    <w:rsid w:val="00953E12"/>
    <w:rsid w:val="009668ED"/>
    <w:rsid w:val="0097253E"/>
    <w:rsid w:val="00973013"/>
    <w:rsid w:val="00977638"/>
    <w:rsid w:val="00981DA1"/>
    <w:rsid w:val="0098269F"/>
    <w:rsid w:val="009853D6"/>
    <w:rsid w:val="009864E6"/>
    <w:rsid w:val="00990D6C"/>
    <w:rsid w:val="00991A49"/>
    <w:rsid w:val="00992F52"/>
    <w:rsid w:val="009B3F5E"/>
    <w:rsid w:val="009B6D08"/>
    <w:rsid w:val="009B7B1F"/>
    <w:rsid w:val="009C3DB5"/>
    <w:rsid w:val="009D596A"/>
    <w:rsid w:val="009D7076"/>
    <w:rsid w:val="009E6120"/>
    <w:rsid w:val="00A05F09"/>
    <w:rsid w:val="00A25297"/>
    <w:rsid w:val="00A3708A"/>
    <w:rsid w:val="00A430C3"/>
    <w:rsid w:val="00A64308"/>
    <w:rsid w:val="00A67B05"/>
    <w:rsid w:val="00A8289A"/>
    <w:rsid w:val="00A87913"/>
    <w:rsid w:val="00A91C4C"/>
    <w:rsid w:val="00A92677"/>
    <w:rsid w:val="00AA01A9"/>
    <w:rsid w:val="00AA39CF"/>
    <w:rsid w:val="00AA5959"/>
    <w:rsid w:val="00AC759F"/>
    <w:rsid w:val="00AE63B4"/>
    <w:rsid w:val="00B0298D"/>
    <w:rsid w:val="00B32986"/>
    <w:rsid w:val="00B51630"/>
    <w:rsid w:val="00B53DEF"/>
    <w:rsid w:val="00B64A4D"/>
    <w:rsid w:val="00B72920"/>
    <w:rsid w:val="00B74ED6"/>
    <w:rsid w:val="00B767D3"/>
    <w:rsid w:val="00B93E1B"/>
    <w:rsid w:val="00BA1557"/>
    <w:rsid w:val="00BA4B18"/>
    <w:rsid w:val="00BB111A"/>
    <w:rsid w:val="00BB2163"/>
    <w:rsid w:val="00BB3FF1"/>
    <w:rsid w:val="00BB5682"/>
    <w:rsid w:val="00BC5853"/>
    <w:rsid w:val="00BD41EB"/>
    <w:rsid w:val="00BD6488"/>
    <w:rsid w:val="00BD7D07"/>
    <w:rsid w:val="00BE15C1"/>
    <w:rsid w:val="00BE168A"/>
    <w:rsid w:val="00BE3C2D"/>
    <w:rsid w:val="00BE757B"/>
    <w:rsid w:val="00BF0053"/>
    <w:rsid w:val="00BF68BE"/>
    <w:rsid w:val="00C1021D"/>
    <w:rsid w:val="00C11A95"/>
    <w:rsid w:val="00C13EBE"/>
    <w:rsid w:val="00C150DB"/>
    <w:rsid w:val="00C15C87"/>
    <w:rsid w:val="00C33FF5"/>
    <w:rsid w:val="00C44C7A"/>
    <w:rsid w:val="00C7143D"/>
    <w:rsid w:val="00C72588"/>
    <w:rsid w:val="00C75E3E"/>
    <w:rsid w:val="00C93B1A"/>
    <w:rsid w:val="00C93DE1"/>
    <w:rsid w:val="00C9450C"/>
    <w:rsid w:val="00C948BB"/>
    <w:rsid w:val="00CA2FE0"/>
    <w:rsid w:val="00CC1C15"/>
    <w:rsid w:val="00CC7A96"/>
    <w:rsid w:val="00CD63D3"/>
    <w:rsid w:val="00CE0E01"/>
    <w:rsid w:val="00CF64E2"/>
    <w:rsid w:val="00D147D4"/>
    <w:rsid w:val="00D14802"/>
    <w:rsid w:val="00D35F31"/>
    <w:rsid w:val="00D42391"/>
    <w:rsid w:val="00D46DBA"/>
    <w:rsid w:val="00D630DF"/>
    <w:rsid w:val="00D840B0"/>
    <w:rsid w:val="00D8445E"/>
    <w:rsid w:val="00D916FA"/>
    <w:rsid w:val="00D9301F"/>
    <w:rsid w:val="00D974B7"/>
    <w:rsid w:val="00D97A30"/>
    <w:rsid w:val="00DC3696"/>
    <w:rsid w:val="00DC6564"/>
    <w:rsid w:val="00DE2A0C"/>
    <w:rsid w:val="00DE4BFE"/>
    <w:rsid w:val="00DE651C"/>
    <w:rsid w:val="00DF1E8C"/>
    <w:rsid w:val="00E02F1F"/>
    <w:rsid w:val="00E1160D"/>
    <w:rsid w:val="00E20508"/>
    <w:rsid w:val="00E22F72"/>
    <w:rsid w:val="00E27F41"/>
    <w:rsid w:val="00E30485"/>
    <w:rsid w:val="00E36706"/>
    <w:rsid w:val="00E40563"/>
    <w:rsid w:val="00E417D6"/>
    <w:rsid w:val="00E44E30"/>
    <w:rsid w:val="00E4507A"/>
    <w:rsid w:val="00E47483"/>
    <w:rsid w:val="00E62407"/>
    <w:rsid w:val="00E6782E"/>
    <w:rsid w:val="00E71DEE"/>
    <w:rsid w:val="00E77B84"/>
    <w:rsid w:val="00E81BC0"/>
    <w:rsid w:val="00E93387"/>
    <w:rsid w:val="00E95611"/>
    <w:rsid w:val="00EA37B8"/>
    <w:rsid w:val="00EB22E9"/>
    <w:rsid w:val="00EB2FE0"/>
    <w:rsid w:val="00EB3E1F"/>
    <w:rsid w:val="00EC151D"/>
    <w:rsid w:val="00EC456E"/>
    <w:rsid w:val="00EE0331"/>
    <w:rsid w:val="00EF00AB"/>
    <w:rsid w:val="00EF0863"/>
    <w:rsid w:val="00F03A45"/>
    <w:rsid w:val="00F118A1"/>
    <w:rsid w:val="00F17991"/>
    <w:rsid w:val="00F23F38"/>
    <w:rsid w:val="00F3191F"/>
    <w:rsid w:val="00F41CF0"/>
    <w:rsid w:val="00F4606F"/>
    <w:rsid w:val="00F56824"/>
    <w:rsid w:val="00F57000"/>
    <w:rsid w:val="00F614CC"/>
    <w:rsid w:val="00F73428"/>
    <w:rsid w:val="00F7525F"/>
    <w:rsid w:val="00F762F0"/>
    <w:rsid w:val="00FC2042"/>
    <w:rsid w:val="00FC2385"/>
    <w:rsid w:val="00FD1AD2"/>
    <w:rsid w:val="00FD20CE"/>
    <w:rsid w:val="00FD649B"/>
    <w:rsid w:val="00FF0D8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63B74"/>
  <w15:docId w15:val="{F897B788-5091-4E2D-A4AF-F85389B1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B93E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E1B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89"/>
    <w:semiHidden/>
    <w:rsid w:val="00B93E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B93E1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93E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E1B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B93E1B"/>
    <w:rPr>
      <w:rFonts w:cs="Times New Roman"/>
    </w:rPr>
  </w:style>
  <w:style w:type="character" w:customStyle="1" w:styleId="FootnoteReference1">
    <w:name w:val="Footnote Reference1"/>
    <w:basedOn w:val="DefaultParagraphFont"/>
    <w:uiPriority w:val="89"/>
    <w:semiHidden/>
    <w:rsid w:val="00B93E1B"/>
    <w:rPr>
      <w:rFonts w:cs="Times New Roman"/>
      <w:color w:val="404040"/>
      <w:sz w:val="20"/>
      <w:szCs w:val="20"/>
      <w:vertAlign w:val="superscript"/>
    </w:rPr>
  </w:style>
  <w:style w:type="character" w:styleId="FootnoteReference">
    <w:name w:val="footnote reference"/>
    <w:basedOn w:val="DefaultParagraphFont"/>
    <w:uiPriority w:val="89"/>
    <w:semiHidden/>
    <w:rsid w:val="00B93E1B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93E1B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0"/>
      <w:ind w:right="-380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3E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3E1B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rsid w:val="00B93E1B"/>
    <w:rPr>
      <w:color w:val="6E298D" w:themeColor="followedHyperlink"/>
      <w:u w:val="single"/>
    </w:rPr>
  </w:style>
  <w:style w:type="paragraph" w:customStyle="1" w:styleId="Style1">
    <w:name w:val="Style1"/>
    <w:basedOn w:val="Normal"/>
    <w:uiPriority w:val="99"/>
    <w:rsid w:val="007F2E07"/>
    <w:pPr>
      <w:spacing w:after="0"/>
    </w:pPr>
    <w:rPr>
      <w:rFonts w:eastAsia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56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56E"/>
    <w:rPr>
      <w:rFonts w:ascii="Arial" w:hAnsi="Arial"/>
      <w:b/>
      <w:bCs/>
      <w:sz w:val="20"/>
      <w:szCs w:val="20"/>
    </w:rPr>
  </w:style>
  <w:style w:type="character" w:customStyle="1" w:styleId="requiredfield1">
    <w:name w:val="requiredfield1"/>
    <w:basedOn w:val="DefaultParagraphFont"/>
    <w:rsid w:val="00754105"/>
    <w:rPr>
      <w:color w:val="FF0000"/>
    </w:rPr>
  </w:style>
  <w:style w:type="paragraph" w:styleId="NormalWeb">
    <w:name w:val="Normal (Web)"/>
    <w:basedOn w:val="Normal"/>
    <w:uiPriority w:val="99"/>
    <w:unhideWhenUsed/>
    <w:rsid w:val="00D844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Bodybullets1">
    <w:name w:val="Body bullets 1"/>
    <w:basedOn w:val="Normal"/>
    <w:next w:val="Normal"/>
    <w:link w:val="Bodybullets1Char"/>
    <w:qFormat/>
    <w:rsid w:val="00B32986"/>
    <w:pPr>
      <w:keepLines/>
      <w:numPr>
        <w:numId w:val="17"/>
      </w:numPr>
      <w:spacing w:after="40"/>
      <w:jc w:val="both"/>
    </w:pPr>
    <w:rPr>
      <w:rFonts w:eastAsia="Times New Roman" w:cs="Times New Roman"/>
      <w:sz w:val="20"/>
      <w:szCs w:val="20"/>
    </w:rPr>
  </w:style>
  <w:style w:type="character" w:customStyle="1" w:styleId="Bodybullets1Char">
    <w:name w:val="Body bullets 1 Char"/>
    <w:link w:val="Bodybullets1"/>
    <w:rsid w:val="00B3298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C11A9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Woodman@health.w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HS.REG@health.w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2759-2B13-4BB7-91DE-FB29C153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Fiorilla, Xavier</dc:creator>
  <cp:lastModifiedBy>Woodman, Mark</cp:lastModifiedBy>
  <cp:revision>17</cp:revision>
  <cp:lastPrinted>2021-09-20T04:18:00Z</cp:lastPrinted>
  <dcterms:created xsi:type="dcterms:W3CDTF">2021-09-20T04:20:00Z</dcterms:created>
  <dcterms:modified xsi:type="dcterms:W3CDTF">2021-12-07T06:43:00Z</dcterms:modified>
</cp:coreProperties>
</file>