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2B92" w14:textId="77777777" w:rsidR="00574E0D" w:rsidRDefault="00D14802" w:rsidP="00574E0D">
      <w:pPr>
        <w:keepNext/>
        <w:autoSpaceDE w:val="0"/>
        <w:autoSpaceDN w:val="0"/>
        <w:spacing w:after="0"/>
        <w:ind w:left="-709"/>
        <w:jc w:val="center"/>
        <w:outlineLvl w:val="5"/>
        <w:rPr>
          <w:rFonts w:eastAsia="Times New Roman" w:cs="Times New Roman"/>
          <w:bCs/>
          <w:color w:val="00966C"/>
          <w:sz w:val="48"/>
          <w:szCs w:val="48"/>
        </w:rPr>
      </w:pPr>
      <w:r w:rsidRPr="00E4507A">
        <w:rPr>
          <w:rFonts w:eastAsia="Times New Roman" w:cs="Times New Roman"/>
          <w:bCs/>
          <w:noProof/>
          <w:color w:val="00966C"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4850" wp14:editId="2CA65800">
                <wp:simplePos x="0" y="0"/>
                <wp:positionH relativeFrom="column">
                  <wp:posOffset>913130</wp:posOffset>
                </wp:positionH>
                <wp:positionV relativeFrom="paragraph">
                  <wp:posOffset>929640</wp:posOffset>
                </wp:positionV>
                <wp:extent cx="5657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BA08" w14:textId="115A2CD0" w:rsidR="00C84713" w:rsidRPr="00FD649B" w:rsidRDefault="00C84713" w:rsidP="00E4507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outlineLvl w:val="5"/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</w:pPr>
                            <w:r w:rsidRPr="00FD649B"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  <w:t xml:space="preserve">EMHS </w:t>
                            </w:r>
                            <w:r w:rsidR="00BB1657"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  <w:t xml:space="preserve">Aboriginal Health </w:t>
                            </w:r>
                            <w:r w:rsidRPr="00FD649B"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  <w:t xml:space="preserve">Research </w:t>
                            </w:r>
                            <w:r w:rsidR="00BB1657"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40"/>
                                <w:szCs w:val="40"/>
                              </w:rPr>
                              <w:t>Grant 2022</w:t>
                            </w:r>
                          </w:p>
                          <w:p w14:paraId="37F6AB1C" w14:textId="77777777" w:rsidR="00C84713" w:rsidRPr="00E4507A" w:rsidRDefault="00C84713" w:rsidP="00E4507A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outlineLvl w:val="5"/>
                              <w:rPr>
                                <w:rFonts w:eastAsia="Times New Roman" w:cs="Times New Roman"/>
                                <w:bCs/>
                                <w:color w:val="00966C"/>
                                <w:sz w:val="12"/>
                                <w:szCs w:val="12"/>
                              </w:rPr>
                            </w:pPr>
                          </w:p>
                          <w:p w14:paraId="0D0F301C" w14:textId="2E2D390E" w:rsidR="00C84713" w:rsidRPr="00D14802" w:rsidRDefault="00BB1657" w:rsidP="00D14802">
                            <w:pPr>
                              <w:keepNext/>
                              <w:autoSpaceDE w:val="0"/>
                              <w:autoSpaceDN w:val="0"/>
                              <w:spacing w:after="0"/>
                              <w:outlineLvl w:val="5"/>
                              <w:rPr>
                                <w:rFonts w:eastAsia="Times New Roman" w:cs="Times New Roman"/>
                                <w:b/>
                                <w:bCs/>
                                <w:color w:val="00966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966C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C84713" w:rsidRPr="00FD649B">
                              <w:rPr>
                                <w:rFonts w:eastAsia="Times New Roman" w:cs="Times New Roman"/>
                                <w:b/>
                                <w:bCs/>
                                <w:color w:val="00966C"/>
                                <w:sz w:val="44"/>
                                <w:szCs w:val="44"/>
                              </w:rPr>
                              <w:t>Form</w:t>
                            </w:r>
                            <w:r w:rsidR="00C84713">
                              <w:rPr>
                                <w:rFonts w:eastAsia="Times New Roman" w:cs="Times New Roman"/>
                                <w:b/>
                                <w:bCs/>
                                <w:color w:val="00966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64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9pt;margin-top:73.2pt;width:44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ay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Y3Fd3CwK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" stroked="f">
                <v:textbox style="mso-fit-shape-to-text:t">
                  <w:txbxContent>
                    <w:p w14:paraId="429DBA08" w14:textId="115A2CD0" w:rsidR="00C84713" w:rsidRPr="00FD649B" w:rsidRDefault="00C84713" w:rsidP="00E4507A">
                      <w:pPr>
                        <w:keepNext/>
                        <w:autoSpaceDE w:val="0"/>
                        <w:autoSpaceDN w:val="0"/>
                        <w:spacing w:after="0"/>
                        <w:outlineLvl w:val="5"/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</w:pPr>
                      <w:r w:rsidRPr="00FD649B"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  <w:t xml:space="preserve">EMHS </w:t>
                      </w:r>
                      <w:r w:rsidR="00BB1657"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  <w:t xml:space="preserve">Aboriginal Health </w:t>
                      </w:r>
                      <w:bookmarkStart w:id="1" w:name="_GoBack"/>
                      <w:bookmarkEnd w:id="1"/>
                      <w:r w:rsidRPr="00FD649B"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  <w:t xml:space="preserve">Research </w:t>
                      </w:r>
                      <w:r w:rsidR="00BB1657">
                        <w:rPr>
                          <w:rFonts w:eastAsia="Times New Roman" w:cs="Times New Roman"/>
                          <w:bCs/>
                          <w:color w:val="00966C"/>
                          <w:sz w:val="40"/>
                          <w:szCs w:val="40"/>
                        </w:rPr>
                        <w:t>Grant 2022</w:t>
                      </w:r>
                    </w:p>
                    <w:p w14:paraId="37F6AB1C" w14:textId="77777777" w:rsidR="00C84713" w:rsidRPr="00E4507A" w:rsidRDefault="00C84713" w:rsidP="00E4507A">
                      <w:pPr>
                        <w:keepNext/>
                        <w:autoSpaceDE w:val="0"/>
                        <w:autoSpaceDN w:val="0"/>
                        <w:spacing w:after="0"/>
                        <w:outlineLvl w:val="5"/>
                        <w:rPr>
                          <w:rFonts w:eastAsia="Times New Roman" w:cs="Times New Roman"/>
                          <w:bCs/>
                          <w:color w:val="00966C"/>
                          <w:sz w:val="12"/>
                          <w:szCs w:val="12"/>
                        </w:rPr>
                      </w:pPr>
                    </w:p>
                    <w:p w14:paraId="0D0F301C" w14:textId="2E2D390E" w:rsidR="00C84713" w:rsidRPr="00D14802" w:rsidRDefault="00BB1657" w:rsidP="00D14802">
                      <w:pPr>
                        <w:keepNext/>
                        <w:autoSpaceDE w:val="0"/>
                        <w:autoSpaceDN w:val="0"/>
                        <w:spacing w:after="0"/>
                        <w:outlineLvl w:val="5"/>
                        <w:rPr>
                          <w:rFonts w:eastAsia="Times New Roman" w:cs="Times New Roman"/>
                          <w:b/>
                          <w:bCs/>
                          <w:color w:val="00966C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966C"/>
                          <w:sz w:val="44"/>
                          <w:szCs w:val="44"/>
                        </w:rPr>
                        <w:t xml:space="preserve">Application </w:t>
                      </w:r>
                      <w:r w:rsidR="00C84713" w:rsidRPr="00FD649B">
                        <w:rPr>
                          <w:rFonts w:eastAsia="Times New Roman" w:cs="Times New Roman"/>
                          <w:b/>
                          <w:bCs/>
                          <w:color w:val="00966C"/>
                          <w:sz w:val="44"/>
                          <w:szCs w:val="44"/>
                        </w:rPr>
                        <w:t>Form</w:t>
                      </w:r>
                      <w:r w:rsidR="00C84713">
                        <w:rPr>
                          <w:rFonts w:eastAsia="Times New Roman" w:cs="Times New Roman"/>
                          <w:b/>
                          <w:bCs/>
                          <w:color w:val="00966C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4E0D">
        <w:rPr>
          <w:noProof/>
          <w:lang w:eastAsia="en-AU"/>
        </w:rPr>
        <w:drawing>
          <wp:inline distT="0" distB="0" distL="0" distR="0" wp14:anchorId="18965949" wp14:editId="5AEC116C">
            <wp:extent cx="7198157" cy="924223"/>
            <wp:effectExtent l="0" t="0" r="3175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157" cy="9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F67E4" w14:textId="77777777" w:rsidR="00BE757B" w:rsidRDefault="00E46AD2" w:rsidP="00BE757B">
      <w:pPr>
        <w:keepNext/>
        <w:autoSpaceDE w:val="0"/>
        <w:autoSpaceDN w:val="0"/>
        <w:spacing w:after="0"/>
        <w:outlineLvl w:val="5"/>
      </w:pPr>
      <w:r>
        <w:rPr>
          <w:noProof/>
          <w:lang w:eastAsia="en-AU"/>
        </w:rPr>
        <w:drawing>
          <wp:inline distT="0" distB="0" distL="0" distR="0" wp14:anchorId="2D653626" wp14:editId="1EDB2872">
            <wp:extent cx="774700" cy="8001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663A" w14:textId="0FC49ED5" w:rsidR="00E4507A" w:rsidRDefault="00E4507A" w:rsidP="00BE757B">
      <w:pPr>
        <w:keepNext/>
        <w:autoSpaceDE w:val="0"/>
        <w:autoSpaceDN w:val="0"/>
        <w:spacing w:after="0"/>
        <w:outlineLvl w:val="5"/>
        <w:rPr>
          <w:sz w:val="20"/>
          <w:szCs w:val="20"/>
        </w:rPr>
      </w:pPr>
    </w:p>
    <w:p w14:paraId="050DFB91" w14:textId="0478A745" w:rsidR="00A179FE" w:rsidRDefault="00A179FE" w:rsidP="00BE757B">
      <w:pPr>
        <w:keepNext/>
        <w:autoSpaceDE w:val="0"/>
        <w:autoSpaceDN w:val="0"/>
        <w:spacing w:after="0"/>
        <w:outlineLvl w:val="5"/>
        <w:rPr>
          <w:sz w:val="20"/>
          <w:szCs w:val="20"/>
        </w:rPr>
      </w:pPr>
    </w:p>
    <w:p w14:paraId="4DB7F859" w14:textId="2B1EAEAE" w:rsidR="003E38C4" w:rsidRPr="003153E7" w:rsidRDefault="00A179FE" w:rsidP="00BE757B">
      <w:pPr>
        <w:keepNext/>
        <w:autoSpaceDE w:val="0"/>
        <w:autoSpaceDN w:val="0"/>
        <w:spacing w:after="0"/>
        <w:outlineLvl w:val="5"/>
        <w:rPr>
          <w:szCs w:val="24"/>
        </w:rPr>
      </w:pPr>
      <w:r w:rsidRPr="00A179FE">
        <w:rPr>
          <w:szCs w:val="24"/>
        </w:rPr>
        <w:t>Please complete this application after reading the</w:t>
      </w:r>
      <w:r w:rsidR="003E38C4">
        <w:rPr>
          <w:szCs w:val="24"/>
        </w:rPr>
        <w:t xml:space="preserve"> </w:t>
      </w:r>
      <w:r w:rsidRPr="00A179FE">
        <w:rPr>
          <w:b/>
          <w:bCs/>
          <w:szCs w:val="24"/>
        </w:rPr>
        <w:t>Guidelines for Applicants</w:t>
      </w:r>
      <w:r w:rsidR="003153E7">
        <w:rPr>
          <w:b/>
          <w:bCs/>
          <w:szCs w:val="24"/>
        </w:rPr>
        <w:t xml:space="preserve"> </w:t>
      </w:r>
      <w:r w:rsidR="003153E7" w:rsidRPr="003153E7">
        <w:rPr>
          <w:szCs w:val="24"/>
        </w:rPr>
        <w:t>available at:</w:t>
      </w:r>
    </w:p>
    <w:p w14:paraId="546CCD5E" w14:textId="40444910" w:rsidR="003E38C4" w:rsidRDefault="00C159B2" w:rsidP="00BE757B">
      <w:pPr>
        <w:keepNext/>
        <w:autoSpaceDE w:val="0"/>
        <w:autoSpaceDN w:val="0"/>
        <w:spacing w:after="0"/>
        <w:outlineLvl w:val="5"/>
        <w:rPr>
          <w:b/>
          <w:bCs/>
          <w:szCs w:val="24"/>
        </w:rPr>
      </w:pPr>
      <w:hyperlink r:id="rId10" w:history="1">
        <w:r w:rsidR="003153E7">
          <w:rPr>
            <w:rStyle w:val="Hyperlink"/>
          </w:rPr>
          <w:t>https://emhs.health.wa.gov.au/Research/Aboriginal-Health-Research-Grant</w:t>
        </w:r>
      </w:hyperlink>
    </w:p>
    <w:p w14:paraId="10E532CE" w14:textId="77777777" w:rsidR="003153E7" w:rsidRDefault="003153E7" w:rsidP="00BE757B">
      <w:pPr>
        <w:keepNext/>
        <w:autoSpaceDE w:val="0"/>
        <w:autoSpaceDN w:val="0"/>
        <w:spacing w:after="0"/>
        <w:outlineLvl w:val="5"/>
        <w:rPr>
          <w:b/>
          <w:bCs/>
          <w:szCs w:val="24"/>
        </w:rPr>
      </w:pPr>
    </w:p>
    <w:p w14:paraId="23B5C162" w14:textId="51B4B908" w:rsidR="00A179FE" w:rsidRPr="003E38C4" w:rsidRDefault="003E38C4" w:rsidP="00BE757B">
      <w:pPr>
        <w:keepNext/>
        <w:autoSpaceDE w:val="0"/>
        <w:autoSpaceDN w:val="0"/>
        <w:spacing w:after="0"/>
        <w:outlineLvl w:val="5"/>
        <w:rPr>
          <w:szCs w:val="24"/>
        </w:rPr>
      </w:pPr>
      <w:r>
        <w:rPr>
          <w:b/>
          <w:bCs/>
          <w:szCs w:val="24"/>
        </w:rPr>
        <w:t xml:space="preserve">Applications due: </w:t>
      </w:r>
      <w:r w:rsidRPr="003E38C4">
        <w:rPr>
          <w:szCs w:val="24"/>
        </w:rPr>
        <w:t xml:space="preserve">4pm Monday </w:t>
      </w:r>
      <w:r w:rsidR="00C159B2">
        <w:rPr>
          <w:szCs w:val="24"/>
        </w:rPr>
        <w:t>27</w:t>
      </w:r>
      <w:r w:rsidRPr="003E38C4">
        <w:rPr>
          <w:szCs w:val="24"/>
        </w:rPr>
        <w:t xml:space="preserve"> September 2022</w:t>
      </w:r>
    </w:p>
    <w:p w14:paraId="3FB210BC" w14:textId="77777777" w:rsidR="00A179FE" w:rsidRPr="00D14802" w:rsidRDefault="00A179FE" w:rsidP="00BE757B">
      <w:pPr>
        <w:keepNext/>
        <w:autoSpaceDE w:val="0"/>
        <w:autoSpaceDN w:val="0"/>
        <w:spacing w:after="0"/>
        <w:outlineLvl w:val="5"/>
        <w:rPr>
          <w:sz w:val="20"/>
          <w:szCs w:val="20"/>
        </w:rPr>
      </w:pPr>
    </w:p>
    <w:p w14:paraId="53B5A37A" w14:textId="77777777" w:rsidR="005D2EE4" w:rsidRPr="00DC3696" w:rsidRDefault="000D5FB5" w:rsidP="005D2EE4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Cs/>
          <w:i/>
          <w:color w:val="00966C"/>
          <w:sz w:val="18"/>
          <w:szCs w:val="18"/>
        </w:rPr>
      </w:pPr>
      <w:r>
        <w:rPr>
          <w:rFonts w:eastAsia="Times New Roman" w:cs="Times New Roman"/>
          <w:b/>
          <w:bCs/>
          <w:color w:val="00966C"/>
          <w:szCs w:val="24"/>
        </w:rPr>
        <w:t xml:space="preserve">1. </w:t>
      </w:r>
      <w:r w:rsidR="00946495">
        <w:rPr>
          <w:rFonts w:eastAsia="Times New Roman" w:cs="Times New Roman"/>
          <w:b/>
          <w:bCs/>
          <w:color w:val="00966C"/>
          <w:szCs w:val="24"/>
        </w:rPr>
        <w:t>Project Details</w:t>
      </w:r>
    </w:p>
    <w:p w14:paraId="7A4D6691" w14:textId="77777777" w:rsidR="005D2EE4" w:rsidRDefault="005D2EE4" w:rsidP="005D2EE4">
      <w:pPr>
        <w:pStyle w:val="Style1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9924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4146"/>
      </w:tblGrid>
      <w:tr w:rsidR="005D2EE4" w:rsidRPr="00973013" w14:paraId="5E81F591" w14:textId="77777777" w:rsidTr="00F25C97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00976C"/>
          </w:tcPr>
          <w:p w14:paraId="0664D46C" w14:textId="59943EF7" w:rsidR="005D2EE4" w:rsidRPr="00752960" w:rsidRDefault="00C9610A" w:rsidP="00F25C97">
            <w:pPr>
              <w:pStyle w:val="Style1"/>
              <w:spacing w:before="4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Title</w:t>
            </w:r>
          </w:p>
        </w:tc>
        <w:tc>
          <w:tcPr>
            <w:tcW w:w="8115" w:type="dxa"/>
            <w:gridSpan w:val="2"/>
            <w:tcBorders>
              <w:top w:val="single" w:sz="4" w:space="0" w:color="auto"/>
            </w:tcBorders>
          </w:tcPr>
          <w:p w14:paraId="2B491CF7" w14:textId="77777777" w:rsidR="005D2EE4" w:rsidRDefault="005D2EE4" w:rsidP="00F25C97">
            <w:pPr>
              <w:pStyle w:val="Style1"/>
              <w:spacing w:before="40"/>
              <w:rPr>
                <w:rFonts w:cs="Arial"/>
                <w:b/>
                <w:szCs w:val="20"/>
              </w:rPr>
            </w:pPr>
          </w:p>
          <w:p w14:paraId="3BDC2653" w14:textId="77777777" w:rsidR="00F25C97" w:rsidRDefault="00F25C97" w:rsidP="00593083">
            <w:pPr>
              <w:pStyle w:val="Style1"/>
              <w:rPr>
                <w:rFonts w:cs="Arial"/>
                <w:b/>
                <w:szCs w:val="20"/>
              </w:rPr>
            </w:pPr>
          </w:p>
          <w:p w14:paraId="6535DD91" w14:textId="2EE9011B" w:rsidR="00F25C97" w:rsidRPr="00C9610A" w:rsidRDefault="00F25C97" w:rsidP="00593083">
            <w:pPr>
              <w:pStyle w:val="Style1"/>
              <w:rPr>
                <w:rFonts w:cs="Arial"/>
                <w:b/>
                <w:szCs w:val="20"/>
              </w:rPr>
            </w:pPr>
          </w:p>
        </w:tc>
      </w:tr>
      <w:tr w:rsidR="006C2E54" w:rsidRPr="00637234" w14:paraId="1634DD2E" w14:textId="77777777" w:rsidTr="006C2E54">
        <w:trPr>
          <w:gridBefore w:val="2"/>
          <w:wBefore w:w="5778" w:type="dxa"/>
          <w:trHeight w:val="340"/>
        </w:trPr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850EA" w14:textId="77777777" w:rsidR="006C2E54" w:rsidRPr="00DF1E8C" w:rsidRDefault="006C2E54" w:rsidP="006C2E54">
            <w:pPr>
              <w:pStyle w:val="Style1"/>
              <w:rPr>
                <w:rFonts w:eastAsia="Calibri" w:cs="Arial"/>
                <w:bCs/>
                <w:i/>
                <w:color w:val="FFFFFF" w:themeColor="background1"/>
                <w:sz w:val="16"/>
                <w:szCs w:val="16"/>
              </w:rPr>
            </w:pPr>
          </w:p>
        </w:tc>
      </w:tr>
    </w:tbl>
    <w:p w14:paraId="0515DBB9" w14:textId="5BCC30A1" w:rsidR="000B2FD7" w:rsidRPr="00DC3696" w:rsidRDefault="000D5FB5" w:rsidP="000B2FD7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  <w:r>
        <w:rPr>
          <w:rFonts w:eastAsia="Times New Roman" w:cs="Times New Roman"/>
          <w:b/>
          <w:bCs/>
          <w:color w:val="00966C"/>
          <w:szCs w:val="24"/>
        </w:rPr>
        <w:t xml:space="preserve">2. </w:t>
      </w:r>
      <w:r w:rsidR="00BE757B">
        <w:rPr>
          <w:rFonts w:eastAsia="Times New Roman" w:cs="Times New Roman"/>
          <w:b/>
          <w:bCs/>
          <w:color w:val="00966C"/>
          <w:szCs w:val="24"/>
        </w:rPr>
        <w:t>Lead Investigator</w:t>
      </w:r>
    </w:p>
    <w:p w14:paraId="329AE98D" w14:textId="367B0DF0" w:rsidR="00973013" w:rsidRPr="00112DC2" w:rsidRDefault="0018252B" w:rsidP="0018252B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Cs/>
          <w:i/>
          <w:color w:val="00966C"/>
          <w:sz w:val="20"/>
          <w:szCs w:val="20"/>
        </w:rPr>
      </w:pPr>
      <w:r w:rsidRPr="00112DC2">
        <w:rPr>
          <w:rFonts w:eastAsia="Times New Roman" w:cs="Times New Roman"/>
          <w:bCs/>
          <w:i/>
          <w:color w:val="00966C"/>
          <w:sz w:val="20"/>
          <w:szCs w:val="20"/>
        </w:rPr>
        <w:t>The Lead Investigator (‘Coordinating Principle Investigator’ CPI) will be the key contact person</w:t>
      </w:r>
      <w:r w:rsidR="00507DDD" w:rsidRPr="00112DC2">
        <w:rPr>
          <w:rFonts w:eastAsia="Times New Roman" w:cs="Times New Roman"/>
          <w:bCs/>
          <w:i/>
          <w:color w:val="00966C"/>
          <w:sz w:val="20"/>
          <w:szCs w:val="20"/>
        </w:rPr>
        <w:t xml:space="preserve"> during the review of this </w:t>
      </w:r>
      <w:r w:rsidR="000B3D93" w:rsidRPr="00112DC2">
        <w:rPr>
          <w:rFonts w:eastAsia="Times New Roman" w:cs="Times New Roman"/>
          <w:bCs/>
          <w:i/>
          <w:color w:val="00966C"/>
          <w:sz w:val="20"/>
          <w:szCs w:val="20"/>
        </w:rPr>
        <w:t>application</w:t>
      </w:r>
      <w:r w:rsidR="00A67044">
        <w:rPr>
          <w:rFonts w:eastAsia="Times New Roman" w:cs="Times New Roman"/>
          <w:bCs/>
          <w:i/>
          <w:color w:val="00966C"/>
          <w:sz w:val="20"/>
          <w:szCs w:val="20"/>
        </w:rPr>
        <w:t xml:space="preserve">. </w:t>
      </w:r>
      <w:r w:rsidR="00A67044" w:rsidRPr="00A67044">
        <w:rPr>
          <w:rFonts w:eastAsia="Times New Roman" w:cs="Times New Roman"/>
          <w:b/>
          <w:i/>
          <w:color w:val="00966C"/>
          <w:sz w:val="20"/>
          <w:szCs w:val="20"/>
        </w:rPr>
        <w:t>The Lead Researcher must identify as Aboriginal or Torres Strait Islander</w:t>
      </w:r>
      <w:r w:rsidR="00A67044">
        <w:rPr>
          <w:rFonts w:eastAsia="Times New Roman" w:cs="Times New Roman"/>
          <w:b/>
          <w:i/>
          <w:color w:val="00966C"/>
          <w:sz w:val="20"/>
          <w:szCs w:val="20"/>
        </w:rPr>
        <w:t>.</w:t>
      </w:r>
    </w:p>
    <w:p w14:paraId="7BFE998A" w14:textId="77777777" w:rsidR="0018252B" w:rsidRDefault="0018252B" w:rsidP="001F43F0">
      <w:pPr>
        <w:spacing w:after="0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992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1134"/>
        <w:gridCol w:w="993"/>
        <w:gridCol w:w="12"/>
        <w:gridCol w:w="1122"/>
        <w:gridCol w:w="3153"/>
      </w:tblGrid>
      <w:tr w:rsidR="000B2FD7" w:rsidRPr="00973013" w14:paraId="0137E4E4" w14:textId="77777777" w:rsidTr="00752960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00976C"/>
            <w:vAlign w:val="center"/>
          </w:tcPr>
          <w:p w14:paraId="715542BC" w14:textId="77777777" w:rsidR="000B2FD7" w:rsidRPr="00752960" w:rsidRDefault="000B2FD7" w:rsidP="000B2FD7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752960">
              <w:rPr>
                <w:rFonts w:cs="Arial"/>
                <w:b/>
                <w:color w:val="FFFFFF" w:themeColor="background1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EEE0D05" w14:textId="1A2F917E" w:rsidR="000B2FD7" w:rsidRPr="000F6624" w:rsidRDefault="00C9610A" w:rsidP="00C9610A">
            <w:pPr>
              <w:pStyle w:val="Style1"/>
              <w:rPr>
                <w:rFonts w:cs="Arial"/>
                <w:sz w:val="22"/>
                <w:szCs w:val="22"/>
              </w:rPr>
            </w:pPr>
            <w:r w:rsidRPr="000F662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00976C"/>
            <w:vAlign w:val="center"/>
          </w:tcPr>
          <w:p w14:paraId="3D767A38" w14:textId="3B3D2EBA" w:rsidR="000B2FD7" w:rsidRPr="00752960" w:rsidRDefault="000B2FD7" w:rsidP="000B2FD7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752960">
              <w:rPr>
                <w:rFonts w:cs="Arial"/>
                <w:b/>
                <w:color w:val="FFFFFF" w:themeColor="background1"/>
                <w:szCs w:val="20"/>
              </w:rPr>
              <w:t>First Name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14:paraId="053B847F" w14:textId="2DED4912" w:rsidR="000B2FD7" w:rsidRPr="00973013" w:rsidRDefault="000B2FD7" w:rsidP="000B2FD7">
            <w:pPr>
              <w:pStyle w:val="Style1"/>
              <w:rPr>
                <w:rFonts w:cs="Arial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00976C"/>
            <w:vAlign w:val="center"/>
          </w:tcPr>
          <w:p w14:paraId="5756C0EB" w14:textId="77777777" w:rsidR="000B2FD7" w:rsidRPr="00752960" w:rsidRDefault="000B2FD7" w:rsidP="000B2FD7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752960">
              <w:rPr>
                <w:rFonts w:cs="Arial"/>
                <w:b/>
                <w:color w:val="FFFFFF" w:themeColor="background1"/>
                <w:szCs w:val="20"/>
              </w:rPr>
              <w:t>Surname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14:paraId="3633EDD5" w14:textId="0318F728" w:rsidR="000B2FD7" w:rsidRPr="00973013" w:rsidRDefault="000B2FD7" w:rsidP="000B2FD7">
            <w:pPr>
              <w:pStyle w:val="Style1"/>
              <w:rPr>
                <w:rFonts w:cs="Arial"/>
                <w:szCs w:val="20"/>
              </w:rPr>
            </w:pPr>
          </w:p>
        </w:tc>
      </w:tr>
      <w:tr w:rsidR="000B2FD7" w:rsidRPr="00973013" w14:paraId="6F904034" w14:textId="77777777" w:rsidTr="00752960">
        <w:trPr>
          <w:trHeight w:val="340"/>
        </w:trPr>
        <w:tc>
          <w:tcPr>
            <w:tcW w:w="1384" w:type="dxa"/>
            <w:shd w:val="clear" w:color="auto" w:fill="00976C"/>
            <w:vAlign w:val="center"/>
          </w:tcPr>
          <w:p w14:paraId="5854B081" w14:textId="77777777" w:rsidR="000B2FD7" w:rsidRPr="00752960" w:rsidRDefault="000B2FD7" w:rsidP="000B2FD7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752960">
              <w:rPr>
                <w:rFonts w:cs="Arial"/>
                <w:b/>
                <w:color w:val="FFFFFF" w:themeColor="background1"/>
                <w:szCs w:val="20"/>
              </w:rPr>
              <w:t>Institution</w:t>
            </w:r>
          </w:p>
        </w:tc>
        <w:tc>
          <w:tcPr>
            <w:tcW w:w="8540" w:type="dxa"/>
            <w:gridSpan w:val="7"/>
            <w:vAlign w:val="center"/>
          </w:tcPr>
          <w:p w14:paraId="44042F1D" w14:textId="29E1D9D3" w:rsidR="000B2FD7" w:rsidRPr="000F6624" w:rsidRDefault="000B2FD7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</w:tr>
      <w:tr w:rsidR="000B2FD7" w:rsidRPr="00973013" w14:paraId="04C2D85C" w14:textId="77777777" w:rsidTr="00752960">
        <w:trPr>
          <w:trHeight w:val="340"/>
        </w:trPr>
        <w:tc>
          <w:tcPr>
            <w:tcW w:w="1384" w:type="dxa"/>
            <w:shd w:val="clear" w:color="auto" w:fill="00976C"/>
            <w:vAlign w:val="center"/>
          </w:tcPr>
          <w:p w14:paraId="0BFBEE79" w14:textId="77777777" w:rsidR="000B2FD7" w:rsidRPr="00752960" w:rsidRDefault="000B2FD7" w:rsidP="000B2FD7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752960">
              <w:rPr>
                <w:rFonts w:cs="Arial"/>
                <w:b/>
                <w:color w:val="FFFFFF" w:themeColor="background1"/>
                <w:szCs w:val="20"/>
              </w:rPr>
              <w:t xml:space="preserve">Department </w:t>
            </w:r>
          </w:p>
        </w:tc>
        <w:tc>
          <w:tcPr>
            <w:tcW w:w="8540" w:type="dxa"/>
            <w:gridSpan w:val="7"/>
            <w:vAlign w:val="center"/>
          </w:tcPr>
          <w:p w14:paraId="5AF85ADE" w14:textId="25F58B0A" w:rsidR="000B2FD7" w:rsidRPr="000F6624" w:rsidRDefault="000B2FD7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</w:tr>
      <w:tr w:rsidR="000B2FD7" w:rsidRPr="00973013" w14:paraId="2E30DB55" w14:textId="77777777" w:rsidTr="0075296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76C"/>
            <w:vAlign w:val="center"/>
          </w:tcPr>
          <w:p w14:paraId="41F2EF81" w14:textId="77777777" w:rsidR="000B2FD7" w:rsidRPr="00752960" w:rsidRDefault="000B2FD7" w:rsidP="000B2FD7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752960">
              <w:rPr>
                <w:rFonts w:cs="Arial"/>
                <w:b/>
                <w:color w:val="FFFFFF" w:themeColor="background1"/>
                <w:szCs w:val="20"/>
              </w:rPr>
              <w:t>Position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68A" w14:textId="57DBCA87" w:rsidR="000B2FD7" w:rsidRPr="000F6624" w:rsidRDefault="000B2FD7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</w:tr>
      <w:tr w:rsidR="0002179C" w:rsidRPr="00973013" w14:paraId="690E5B8C" w14:textId="77777777" w:rsidTr="00752960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76C"/>
            <w:vAlign w:val="center"/>
          </w:tcPr>
          <w:p w14:paraId="235B257F" w14:textId="77777777" w:rsidR="0002179C" w:rsidRPr="00752960" w:rsidRDefault="0002179C" w:rsidP="000B2FD7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752960">
              <w:rPr>
                <w:rFonts w:cs="Arial"/>
                <w:b/>
                <w:color w:val="FFFFFF" w:themeColor="background1"/>
                <w:szCs w:val="20"/>
              </w:rPr>
              <w:t>Phone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35E6" w14:textId="57E3CAFC" w:rsidR="0002179C" w:rsidRPr="000F6624" w:rsidRDefault="0002179C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76C"/>
            <w:vAlign w:val="center"/>
          </w:tcPr>
          <w:p w14:paraId="54B2C4AB" w14:textId="77777777" w:rsidR="0002179C" w:rsidRPr="00752960" w:rsidRDefault="0002179C" w:rsidP="000B2FD7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752960">
              <w:rPr>
                <w:rFonts w:cs="Arial"/>
                <w:b/>
                <w:color w:val="FFFFFF" w:themeColor="background1"/>
                <w:szCs w:val="20"/>
              </w:rPr>
              <w:t>Email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7BC" w14:textId="6FCE752C" w:rsidR="0002179C" w:rsidRPr="000F6624" w:rsidRDefault="0002179C" w:rsidP="00385FF4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</w:tr>
      <w:tr w:rsidR="0002179C" w:rsidRPr="00973013" w14:paraId="7C519727" w14:textId="77777777" w:rsidTr="00752960">
        <w:trPr>
          <w:trHeight w:val="34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76C"/>
            <w:vAlign w:val="center"/>
          </w:tcPr>
          <w:p w14:paraId="66DB0B69" w14:textId="77777777" w:rsidR="0002179C" w:rsidRPr="00752960" w:rsidRDefault="005F560A" w:rsidP="007450BE">
            <w:pPr>
              <w:tabs>
                <w:tab w:val="left" w:pos="1134"/>
              </w:tabs>
              <w:spacing w:after="0" w:line="288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</w:rPr>
              <w:t>CPI Qualifications and expertise relevant to this project</w:t>
            </w:r>
          </w:p>
        </w:tc>
      </w:tr>
      <w:tr w:rsidR="0002179C" w:rsidRPr="00973013" w14:paraId="5475D6DD" w14:textId="77777777" w:rsidTr="002B3155">
        <w:trPr>
          <w:trHeight w:val="340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043" w14:textId="77777777" w:rsidR="00543EE7" w:rsidRDefault="00543EE7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26360DEE" w14:textId="77777777" w:rsidR="004D21F1" w:rsidRDefault="004D21F1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559FF457" w14:textId="77777777" w:rsidR="00543EE7" w:rsidRDefault="00543EE7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53015A3A" w14:textId="77777777" w:rsidR="00543EE7" w:rsidRDefault="00543EE7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5DDF2406" w14:textId="5472CBCD" w:rsidR="00543EE7" w:rsidRPr="000F6624" w:rsidRDefault="00543EE7" w:rsidP="000B2FD7">
            <w:pPr>
              <w:pStyle w:val="Style1"/>
              <w:rPr>
                <w:rFonts w:cs="Arial"/>
                <w:sz w:val="22"/>
                <w:szCs w:val="22"/>
              </w:rPr>
            </w:pPr>
          </w:p>
        </w:tc>
      </w:tr>
    </w:tbl>
    <w:p w14:paraId="47C0D093" w14:textId="77777777" w:rsidR="00BD7D07" w:rsidRDefault="00BD7D07" w:rsidP="00BD7D07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Cs/>
          <w:color w:val="00966C"/>
          <w:szCs w:val="24"/>
        </w:rPr>
      </w:pPr>
    </w:p>
    <w:p w14:paraId="7821A258" w14:textId="2BAACB4F" w:rsidR="00A179FE" w:rsidRDefault="000D5FB5" w:rsidP="00BD7D07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Cs/>
          <w:i/>
          <w:color w:val="00966C"/>
          <w:sz w:val="20"/>
          <w:szCs w:val="20"/>
        </w:rPr>
      </w:pPr>
      <w:r>
        <w:rPr>
          <w:rFonts w:eastAsia="Times New Roman" w:cs="Times New Roman"/>
          <w:b/>
          <w:bCs/>
          <w:color w:val="00966C"/>
          <w:szCs w:val="24"/>
        </w:rPr>
        <w:t xml:space="preserve">3. </w:t>
      </w:r>
      <w:r w:rsidR="00BD7D07" w:rsidRPr="00DC3696">
        <w:rPr>
          <w:rFonts w:eastAsia="Times New Roman" w:cs="Times New Roman"/>
          <w:b/>
          <w:bCs/>
          <w:color w:val="00966C"/>
          <w:szCs w:val="24"/>
        </w:rPr>
        <w:t>Co-Investigators</w:t>
      </w:r>
      <w:r>
        <w:rPr>
          <w:rFonts w:eastAsia="Times New Roman" w:cs="Times New Roman"/>
          <w:b/>
          <w:bCs/>
          <w:color w:val="00966C"/>
          <w:szCs w:val="24"/>
        </w:rPr>
        <w:t xml:space="preserve"> </w:t>
      </w:r>
      <w:r w:rsidR="0018252B" w:rsidRPr="00112DC2">
        <w:rPr>
          <w:rFonts w:eastAsia="Times New Roman" w:cs="Times New Roman"/>
          <w:bCs/>
          <w:i/>
          <w:color w:val="00966C"/>
          <w:sz w:val="20"/>
          <w:szCs w:val="20"/>
        </w:rPr>
        <w:t>L</w:t>
      </w:r>
      <w:r w:rsidR="001B5B13" w:rsidRPr="00112DC2">
        <w:rPr>
          <w:rFonts w:eastAsia="Times New Roman" w:cs="Times New Roman"/>
          <w:bCs/>
          <w:i/>
          <w:color w:val="00966C"/>
          <w:sz w:val="20"/>
          <w:szCs w:val="20"/>
        </w:rPr>
        <w:t xml:space="preserve">ist </w:t>
      </w:r>
      <w:r w:rsidR="00127409" w:rsidRPr="00112DC2">
        <w:rPr>
          <w:rFonts w:eastAsia="Times New Roman" w:cs="Times New Roman"/>
          <w:bCs/>
          <w:i/>
          <w:color w:val="00966C"/>
          <w:sz w:val="20"/>
          <w:szCs w:val="20"/>
        </w:rPr>
        <w:t>all co-investigators</w:t>
      </w:r>
      <w:r w:rsidR="005D7C51">
        <w:rPr>
          <w:rFonts w:eastAsia="Times New Roman" w:cs="Times New Roman"/>
          <w:bCs/>
          <w:i/>
          <w:color w:val="00966C"/>
          <w:sz w:val="20"/>
          <w:szCs w:val="20"/>
        </w:rPr>
        <w:t>, including (if applicable) supervisors</w:t>
      </w:r>
      <w:r w:rsidR="00127409" w:rsidRPr="00112DC2">
        <w:rPr>
          <w:rFonts w:eastAsia="Times New Roman" w:cs="Times New Roman"/>
          <w:bCs/>
          <w:i/>
          <w:color w:val="00966C"/>
          <w:sz w:val="20"/>
          <w:szCs w:val="20"/>
        </w:rPr>
        <w:t>; Add rows if required</w:t>
      </w:r>
      <w:r w:rsidR="005F560A" w:rsidRPr="00112DC2">
        <w:rPr>
          <w:rFonts w:eastAsia="Times New Roman" w:cs="Times New Roman"/>
          <w:bCs/>
          <w:i/>
          <w:color w:val="00966C"/>
          <w:sz w:val="20"/>
          <w:szCs w:val="20"/>
        </w:rPr>
        <w:t xml:space="preserve">; </w:t>
      </w:r>
    </w:p>
    <w:p w14:paraId="4B0E6DA5" w14:textId="5B08B557" w:rsidR="000B2FD7" w:rsidRPr="00112DC2" w:rsidRDefault="00BB1657" w:rsidP="00BD7D07">
      <w:pPr>
        <w:keepNext/>
        <w:autoSpaceDE w:val="0"/>
        <w:autoSpaceDN w:val="0"/>
        <w:spacing w:after="0"/>
        <w:outlineLvl w:val="5"/>
        <w:rPr>
          <w:rFonts w:cs="Arial"/>
          <w:b/>
          <w:sz w:val="20"/>
          <w:szCs w:val="20"/>
        </w:rPr>
      </w:pPr>
      <w:r w:rsidRPr="00112DC2">
        <w:rPr>
          <w:rFonts w:eastAsia="Times New Roman" w:cs="Times New Roman"/>
          <w:b/>
          <w:bCs/>
          <w:i/>
          <w:color w:val="00966C"/>
          <w:sz w:val="20"/>
          <w:szCs w:val="20"/>
        </w:rPr>
        <w:t xml:space="preserve">Please </w:t>
      </w:r>
      <w:r w:rsidR="005F560A" w:rsidRPr="00112DC2">
        <w:rPr>
          <w:rFonts w:eastAsia="Times New Roman" w:cs="Times New Roman"/>
          <w:b/>
          <w:bCs/>
          <w:i/>
          <w:color w:val="00966C"/>
          <w:sz w:val="20"/>
          <w:szCs w:val="20"/>
        </w:rPr>
        <w:t>submit</w:t>
      </w:r>
      <w:r w:rsidRPr="00112DC2">
        <w:rPr>
          <w:rFonts w:eastAsia="Times New Roman" w:cs="Times New Roman"/>
          <w:b/>
          <w:bCs/>
          <w:i/>
          <w:color w:val="00966C"/>
          <w:sz w:val="20"/>
          <w:szCs w:val="20"/>
        </w:rPr>
        <w:t xml:space="preserve"> CVs in a s</w:t>
      </w:r>
      <w:r w:rsidR="005F560A" w:rsidRPr="00112DC2">
        <w:rPr>
          <w:rFonts w:eastAsia="Times New Roman" w:cs="Times New Roman"/>
          <w:b/>
          <w:bCs/>
          <w:i/>
          <w:color w:val="00966C"/>
          <w:sz w:val="20"/>
          <w:szCs w:val="20"/>
        </w:rPr>
        <w:t xml:space="preserve">ingle PDF </w:t>
      </w:r>
      <w:r w:rsidRPr="00112DC2">
        <w:rPr>
          <w:rFonts w:eastAsia="Times New Roman" w:cs="Times New Roman"/>
          <w:b/>
          <w:bCs/>
          <w:i/>
          <w:color w:val="00966C"/>
          <w:sz w:val="20"/>
          <w:szCs w:val="20"/>
        </w:rPr>
        <w:t xml:space="preserve">document </w:t>
      </w:r>
      <w:r w:rsidR="005F560A" w:rsidRPr="00112DC2">
        <w:rPr>
          <w:rFonts w:eastAsia="Times New Roman" w:cs="Times New Roman"/>
          <w:b/>
          <w:bCs/>
          <w:i/>
          <w:color w:val="00966C"/>
          <w:sz w:val="20"/>
          <w:szCs w:val="20"/>
        </w:rPr>
        <w:t xml:space="preserve">attachment to this </w:t>
      </w:r>
      <w:r w:rsidRPr="00112DC2">
        <w:rPr>
          <w:rFonts w:eastAsia="Times New Roman" w:cs="Times New Roman"/>
          <w:b/>
          <w:bCs/>
          <w:i/>
          <w:color w:val="00966C"/>
          <w:sz w:val="20"/>
          <w:szCs w:val="20"/>
        </w:rPr>
        <w:t xml:space="preserve">Application </w:t>
      </w:r>
      <w:r w:rsidR="005F560A" w:rsidRPr="00112DC2">
        <w:rPr>
          <w:rFonts w:eastAsia="Times New Roman" w:cs="Times New Roman"/>
          <w:b/>
          <w:bCs/>
          <w:i/>
          <w:color w:val="00966C"/>
          <w:sz w:val="20"/>
          <w:szCs w:val="20"/>
        </w:rPr>
        <w:t>Form.</w:t>
      </w:r>
    </w:p>
    <w:p w14:paraId="03912F68" w14:textId="77777777" w:rsidR="000B2FD7" w:rsidRPr="000B2FD7" w:rsidRDefault="000B2FD7" w:rsidP="000B2FD7">
      <w:pPr>
        <w:spacing w:after="0"/>
        <w:ind w:left="284" w:hanging="284"/>
        <w:jc w:val="both"/>
        <w:rPr>
          <w:rFonts w:cs="Arial"/>
        </w:rPr>
      </w:pPr>
    </w:p>
    <w:tbl>
      <w:tblPr>
        <w:tblpPr w:leftFromText="180" w:rightFromText="180" w:vertAnchor="text" w:horzAnchor="page" w:tblpX="1090" w:tblpY="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1105"/>
        <w:gridCol w:w="1889"/>
        <w:gridCol w:w="2297"/>
        <w:gridCol w:w="2566"/>
      </w:tblGrid>
      <w:tr w:rsidR="00BD7D07" w:rsidRPr="00577BD4" w14:paraId="71212D2E" w14:textId="77777777" w:rsidTr="00336C76">
        <w:tc>
          <w:tcPr>
            <w:tcW w:w="20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D461CD" w14:textId="77777777" w:rsidR="00BD7D07" w:rsidRPr="00BD7D07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00976C"/>
            <w:vAlign w:val="center"/>
          </w:tcPr>
          <w:p w14:paraId="35B8D814" w14:textId="77777777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2"/>
              </w:rPr>
            </w:pPr>
            <w:r w:rsidRPr="000F6624">
              <w:rPr>
                <w:rFonts w:eastAsia="Times New Roman" w:cs="Arial"/>
                <w:b/>
                <w:color w:val="FFFFFF" w:themeColor="background1"/>
                <w:sz w:val="22"/>
              </w:rPr>
              <w:t>Title</w:t>
            </w:r>
          </w:p>
        </w:tc>
        <w:tc>
          <w:tcPr>
            <w:tcW w:w="1889" w:type="dxa"/>
            <w:shd w:val="clear" w:color="auto" w:fill="00976C"/>
            <w:vAlign w:val="center"/>
          </w:tcPr>
          <w:p w14:paraId="0F46529B" w14:textId="77777777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2"/>
              </w:rPr>
            </w:pPr>
            <w:r w:rsidRPr="000F6624">
              <w:rPr>
                <w:rFonts w:eastAsia="Times New Roman" w:cs="Arial"/>
                <w:b/>
                <w:color w:val="FFFFFF" w:themeColor="background1"/>
                <w:sz w:val="22"/>
              </w:rPr>
              <w:t>First Name</w:t>
            </w:r>
          </w:p>
        </w:tc>
        <w:tc>
          <w:tcPr>
            <w:tcW w:w="2297" w:type="dxa"/>
            <w:shd w:val="clear" w:color="auto" w:fill="00976C"/>
            <w:vAlign w:val="center"/>
          </w:tcPr>
          <w:p w14:paraId="17DBC7E6" w14:textId="77777777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2"/>
              </w:rPr>
            </w:pPr>
            <w:r w:rsidRPr="000F6624">
              <w:rPr>
                <w:rFonts w:eastAsia="Times New Roman" w:cs="Arial"/>
                <w:b/>
                <w:color w:val="FFFFFF" w:themeColor="background1"/>
                <w:sz w:val="22"/>
              </w:rPr>
              <w:t>Surname</w:t>
            </w:r>
          </w:p>
        </w:tc>
        <w:tc>
          <w:tcPr>
            <w:tcW w:w="2566" w:type="dxa"/>
            <w:shd w:val="clear" w:color="auto" w:fill="00976C"/>
            <w:vAlign w:val="center"/>
          </w:tcPr>
          <w:p w14:paraId="65906FE2" w14:textId="77777777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2"/>
              </w:rPr>
            </w:pPr>
            <w:r w:rsidRPr="000F6624">
              <w:rPr>
                <w:rFonts w:eastAsia="Times New Roman" w:cs="Arial"/>
                <w:b/>
                <w:color w:val="FFFFFF" w:themeColor="background1"/>
                <w:sz w:val="22"/>
              </w:rPr>
              <w:t xml:space="preserve">Institution </w:t>
            </w:r>
          </w:p>
        </w:tc>
      </w:tr>
      <w:tr w:rsidR="00BD7D07" w:rsidRPr="00224261" w14:paraId="0AD1C7BD" w14:textId="77777777" w:rsidTr="00336C76">
        <w:tc>
          <w:tcPr>
            <w:tcW w:w="2032" w:type="dxa"/>
            <w:shd w:val="clear" w:color="auto" w:fill="00976C"/>
            <w:vAlign w:val="center"/>
          </w:tcPr>
          <w:p w14:paraId="20CF361F" w14:textId="77777777" w:rsidR="00BD7D07" w:rsidRPr="00BD7D07" w:rsidRDefault="00166988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Co-Investigator</w:t>
            </w:r>
            <w:r w:rsidR="00BD7D07" w:rsidRPr="00BD7D0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 xml:space="preserve"> 1</w:t>
            </w:r>
          </w:p>
        </w:tc>
        <w:tc>
          <w:tcPr>
            <w:tcW w:w="1105" w:type="dxa"/>
            <w:vAlign w:val="center"/>
          </w:tcPr>
          <w:p w14:paraId="485C1934" w14:textId="7850ADAC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3FC6D8" w14:textId="7C80B553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9BC15F8" w14:textId="52E2FDFF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3FA3D290" w14:textId="6936F5CD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</w:tr>
      <w:tr w:rsidR="00BD7D07" w:rsidRPr="00224261" w14:paraId="495871A6" w14:textId="77777777" w:rsidTr="00336C76">
        <w:trPr>
          <w:trHeight w:val="403"/>
        </w:trPr>
        <w:tc>
          <w:tcPr>
            <w:tcW w:w="2032" w:type="dxa"/>
            <w:shd w:val="clear" w:color="auto" w:fill="auto"/>
            <w:vAlign w:val="center"/>
          </w:tcPr>
          <w:p w14:paraId="2CE866F1" w14:textId="5F0DF0C0" w:rsidR="00BD7D07" w:rsidRPr="00112DC2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Cs/>
                <w:sz w:val="20"/>
                <w:szCs w:val="20"/>
              </w:rPr>
            </w:pPr>
            <w:r w:rsidRPr="00112DC2">
              <w:rPr>
                <w:rFonts w:eastAsia="Times New Roman" w:cs="Arial"/>
                <w:iCs/>
                <w:sz w:val="20"/>
                <w:szCs w:val="20"/>
              </w:rPr>
              <w:t xml:space="preserve">Role in this </w:t>
            </w:r>
            <w:r w:rsidR="00BE757B" w:rsidRPr="00112DC2">
              <w:rPr>
                <w:rFonts w:eastAsia="Times New Roman" w:cs="Arial"/>
                <w:iCs/>
                <w:sz w:val="20"/>
                <w:szCs w:val="20"/>
              </w:rPr>
              <w:t>project</w:t>
            </w:r>
            <w:r w:rsidR="007450BE" w:rsidRPr="00112DC2"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</w:p>
          <w:p w14:paraId="6AC1F7C0" w14:textId="77777777" w:rsidR="00BD7D07" w:rsidRPr="00BD7D07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gridSpan w:val="4"/>
          </w:tcPr>
          <w:p w14:paraId="262575A9" w14:textId="77777777" w:rsidR="00883ED1" w:rsidRDefault="00883ED1" w:rsidP="001063C8">
            <w:pPr>
              <w:spacing w:before="120" w:after="120"/>
              <w:ind w:right="-1"/>
              <w:rPr>
                <w:rFonts w:cs="Arial"/>
                <w:sz w:val="22"/>
              </w:rPr>
            </w:pPr>
          </w:p>
          <w:p w14:paraId="072A13F5" w14:textId="77777777" w:rsidR="00112DC2" w:rsidRDefault="00112DC2" w:rsidP="001063C8">
            <w:pPr>
              <w:spacing w:before="120" w:after="120"/>
              <w:ind w:right="-1"/>
              <w:rPr>
                <w:rFonts w:cs="Arial"/>
                <w:sz w:val="22"/>
              </w:rPr>
            </w:pPr>
          </w:p>
          <w:p w14:paraId="79B25449" w14:textId="061FA5D8" w:rsidR="00112DC2" w:rsidRPr="001063C8" w:rsidRDefault="00112DC2" w:rsidP="001063C8">
            <w:pPr>
              <w:spacing w:before="120" w:after="120"/>
              <w:ind w:right="-1"/>
              <w:rPr>
                <w:rFonts w:cs="Arial"/>
                <w:sz w:val="22"/>
              </w:rPr>
            </w:pPr>
          </w:p>
        </w:tc>
      </w:tr>
      <w:tr w:rsidR="00507DDD" w:rsidRPr="00224261" w14:paraId="15E706AF" w14:textId="77777777" w:rsidTr="00336C76">
        <w:trPr>
          <w:trHeight w:val="284"/>
        </w:trPr>
        <w:tc>
          <w:tcPr>
            <w:tcW w:w="2032" w:type="dxa"/>
            <w:shd w:val="clear" w:color="auto" w:fill="auto"/>
            <w:vAlign w:val="center"/>
          </w:tcPr>
          <w:p w14:paraId="610CD454" w14:textId="77777777" w:rsidR="00507DDD" w:rsidRPr="0018252B" w:rsidRDefault="00507DDD" w:rsidP="00507DDD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sz w:val="16"/>
                <w:szCs w:val="16"/>
              </w:rPr>
            </w:pPr>
            <w:r w:rsidRPr="0018252B">
              <w:rPr>
                <w:rFonts w:eastAsia="Times New Roman" w:cs="Arial"/>
                <w:b/>
                <w:sz w:val="16"/>
                <w:szCs w:val="16"/>
              </w:rPr>
              <w:t>CV Attached</w:t>
            </w:r>
          </w:p>
        </w:tc>
        <w:tc>
          <w:tcPr>
            <w:tcW w:w="7857" w:type="dxa"/>
            <w:gridSpan w:val="4"/>
            <w:vAlign w:val="center"/>
          </w:tcPr>
          <w:sdt>
            <w:sdtPr>
              <w:rPr>
                <w:rFonts w:cs="Arial"/>
                <w:b/>
                <w:szCs w:val="20"/>
              </w:rPr>
              <w:id w:val="-112792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A915A" w14:textId="4508B335" w:rsidR="00507DDD" w:rsidRPr="00507DDD" w:rsidRDefault="00543EE7" w:rsidP="00507DDD">
                <w:pPr>
                  <w:spacing w:after="0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BD7D07" w:rsidRPr="00224261" w14:paraId="12630AE5" w14:textId="77777777" w:rsidTr="00336C76">
        <w:trPr>
          <w:trHeight w:val="332"/>
        </w:trPr>
        <w:tc>
          <w:tcPr>
            <w:tcW w:w="2032" w:type="dxa"/>
            <w:shd w:val="clear" w:color="auto" w:fill="00976C"/>
            <w:vAlign w:val="center"/>
          </w:tcPr>
          <w:p w14:paraId="5AF82B02" w14:textId="7E93BAF4" w:rsidR="00BD7D07" w:rsidRPr="00BD7D07" w:rsidRDefault="00166988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Co-Investigator</w:t>
            </w:r>
            <w:r w:rsidR="00BD7D07" w:rsidRPr="00BD7D0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Align w:val="center"/>
          </w:tcPr>
          <w:p w14:paraId="7D96D7D8" w14:textId="53D29467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EE37DCB" w14:textId="3C0CD84B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85DA632" w14:textId="0D1A110D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5BBD90A6" w14:textId="70B93B05" w:rsidR="00BD7D07" w:rsidRPr="000F6624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</w:tr>
      <w:tr w:rsidR="00BD7D07" w:rsidRPr="00224261" w14:paraId="0DAFC38B" w14:textId="77777777" w:rsidTr="00336C76">
        <w:trPr>
          <w:trHeight w:val="550"/>
        </w:trPr>
        <w:tc>
          <w:tcPr>
            <w:tcW w:w="2032" w:type="dxa"/>
            <w:shd w:val="clear" w:color="auto" w:fill="auto"/>
            <w:vAlign w:val="center"/>
          </w:tcPr>
          <w:p w14:paraId="08FA15DE" w14:textId="77777777" w:rsidR="00112DC2" w:rsidRPr="00112DC2" w:rsidRDefault="00112DC2" w:rsidP="00112DC2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Cs/>
                <w:sz w:val="20"/>
                <w:szCs w:val="20"/>
              </w:rPr>
            </w:pPr>
            <w:r w:rsidRPr="00112DC2">
              <w:rPr>
                <w:rFonts w:eastAsia="Times New Roman" w:cs="Arial"/>
                <w:iCs/>
                <w:sz w:val="20"/>
                <w:szCs w:val="20"/>
              </w:rPr>
              <w:t xml:space="preserve">Role in this project </w:t>
            </w:r>
          </w:p>
          <w:p w14:paraId="7D6FF7D4" w14:textId="77777777" w:rsidR="00BD7D07" w:rsidRPr="00BD7D07" w:rsidRDefault="00BD7D07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gridSpan w:val="4"/>
          </w:tcPr>
          <w:p w14:paraId="2EFB6C10" w14:textId="77777777" w:rsidR="00BD7D07" w:rsidRDefault="00BD7D07" w:rsidP="001063C8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  <w:p w14:paraId="48AF0D08" w14:textId="5D99F87B" w:rsidR="00112DC2" w:rsidRDefault="00112DC2" w:rsidP="001063C8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  <w:p w14:paraId="76DE7281" w14:textId="77777777" w:rsidR="00A179FE" w:rsidRDefault="00A179FE" w:rsidP="001063C8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  <w:p w14:paraId="4B83786D" w14:textId="7E6D785A" w:rsidR="00112DC2" w:rsidRPr="000F6624" w:rsidRDefault="00112DC2" w:rsidP="001063C8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</w:tr>
      <w:tr w:rsidR="0018252B" w:rsidRPr="00224261" w14:paraId="643B563E" w14:textId="77777777" w:rsidTr="00336C76">
        <w:trPr>
          <w:trHeight w:val="353"/>
        </w:trPr>
        <w:tc>
          <w:tcPr>
            <w:tcW w:w="2032" w:type="dxa"/>
            <w:shd w:val="clear" w:color="auto" w:fill="auto"/>
            <w:vAlign w:val="center"/>
          </w:tcPr>
          <w:p w14:paraId="2AED6C16" w14:textId="77777777" w:rsidR="0018252B" w:rsidRPr="0018252B" w:rsidRDefault="0018252B" w:rsidP="0018252B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18252B">
              <w:rPr>
                <w:rFonts w:eastAsia="Times New Roman" w:cs="Arial"/>
                <w:b/>
                <w:sz w:val="16"/>
                <w:szCs w:val="16"/>
              </w:rPr>
              <w:t>CV Attached</w:t>
            </w:r>
          </w:p>
        </w:tc>
        <w:tc>
          <w:tcPr>
            <w:tcW w:w="7857" w:type="dxa"/>
            <w:gridSpan w:val="4"/>
            <w:vAlign w:val="center"/>
          </w:tcPr>
          <w:sdt>
            <w:sdtPr>
              <w:rPr>
                <w:rFonts w:cs="Arial"/>
                <w:b/>
                <w:szCs w:val="20"/>
              </w:rPr>
              <w:id w:val="-16956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8517F" w14:textId="0FE318CD" w:rsidR="0018252B" w:rsidRPr="00507DDD" w:rsidRDefault="00543EE7" w:rsidP="00507DDD">
                <w:pPr>
                  <w:spacing w:after="0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18252B" w:rsidRPr="00224261" w14:paraId="0887ADA5" w14:textId="77777777" w:rsidTr="00336C76">
        <w:tc>
          <w:tcPr>
            <w:tcW w:w="2032" w:type="dxa"/>
            <w:shd w:val="clear" w:color="auto" w:fill="00976C"/>
            <w:vAlign w:val="center"/>
          </w:tcPr>
          <w:p w14:paraId="536871F2" w14:textId="77777777" w:rsidR="0018252B" w:rsidRPr="00BD7D07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lastRenderedPageBreak/>
              <w:t>Co-Investigator</w:t>
            </w:r>
            <w:r w:rsidRPr="00BD7D0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 xml:space="preserve"> 3</w:t>
            </w:r>
          </w:p>
        </w:tc>
        <w:tc>
          <w:tcPr>
            <w:tcW w:w="1105" w:type="dxa"/>
            <w:vAlign w:val="center"/>
          </w:tcPr>
          <w:p w14:paraId="68E8408E" w14:textId="03AF22BC" w:rsidR="0018252B" w:rsidRPr="000F6624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1017A27" w14:textId="1B28B4DC" w:rsidR="0018252B" w:rsidRPr="000F6624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0B7F998" w14:textId="5A5F756D" w:rsidR="0018252B" w:rsidRPr="000F6624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4CEF0460" w14:textId="5EBB8162" w:rsidR="0018252B" w:rsidRPr="000F6624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</w:tr>
      <w:tr w:rsidR="0018252B" w:rsidRPr="00224261" w14:paraId="39D2B70C" w14:textId="77777777" w:rsidTr="00336C76">
        <w:trPr>
          <w:trHeight w:val="541"/>
        </w:trPr>
        <w:tc>
          <w:tcPr>
            <w:tcW w:w="2032" w:type="dxa"/>
            <w:shd w:val="clear" w:color="auto" w:fill="auto"/>
            <w:vAlign w:val="center"/>
          </w:tcPr>
          <w:p w14:paraId="047814AF" w14:textId="77777777" w:rsidR="00112DC2" w:rsidRPr="00112DC2" w:rsidRDefault="00112DC2" w:rsidP="00112DC2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Cs/>
                <w:sz w:val="20"/>
                <w:szCs w:val="20"/>
              </w:rPr>
            </w:pPr>
            <w:r w:rsidRPr="00112DC2">
              <w:rPr>
                <w:rFonts w:eastAsia="Times New Roman" w:cs="Arial"/>
                <w:iCs/>
                <w:sz w:val="20"/>
                <w:szCs w:val="20"/>
              </w:rPr>
              <w:t xml:space="preserve">Role in this project </w:t>
            </w:r>
          </w:p>
          <w:p w14:paraId="7817720A" w14:textId="77777777" w:rsidR="0018252B" w:rsidRPr="00BD7D07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gridSpan w:val="4"/>
          </w:tcPr>
          <w:p w14:paraId="5712F2DF" w14:textId="4EDBA750" w:rsidR="0018252B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  <w:p w14:paraId="5BAE89FE" w14:textId="77777777" w:rsidR="00A179FE" w:rsidRDefault="00A179FE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  <w:p w14:paraId="454748B5" w14:textId="77777777" w:rsidR="00112DC2" w:rsidRDefault="00112DC2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  <w:p w14:paraId="367ECEDD" w14:textId="0CFC4748" w:rsidR="00112DC2" w:rsidRPr="000F6624" w:rsidRDefault="00112DC2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</w:tr>
      <w:tr w:rsidR="00507DDD" w:rsidRPr="00224261" w14:paraId="14E3C3C7" w14:textId="77777777" w:rsidTr="00336C76">
        <w:trPr>
          <w:trHeight w:val="284"/>
        </w:trPr>
        <w:tc>
          <w:tcPr>
            <w:tcW w:w="2032" w:type="dxa"/>
            <w:shd w:val="clear" w:color="auto" w:fill="auto"/>
            <w:vAlign w:val="center"/>
          </w:tcPr>
          <w:p w14:paraId="63C51B21" w14:textId="77777777" w:rsidR="00507DDD" w:rsidRPr="0018252B" w:rsidRDefault="00507DDD" w:rsidP="00507DDD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18252B">
              <w:rPr>
                <w:rFonts w:eastAsia="Times New Roman" w:cs="Arial"/>
                <w:b/>
                <w:sz w:val="16"/>
                <w:szCs w:val="16"/>
              </w:rPr>
              <w:t>CV Attached</w:t>
            </w:r>
          </w:p>
        </w:tc>
        <w:tc>
          <w:tcPr>
            <w:tcW w:w="7857" w:type="dxa"/>
            <w:gridSpan w:val="4"/>
            <w:vAlign w:val="center"/>
          </w:tcPr>
          <w:sdt>
            <w:sdtPr>
              <w:rPr>
                <w:rFonts w:cs="Arial"/>
                <w:b/>
                <w:szCs w:val="20"/>
              </w:rPr>
              <w:id w:val="11549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E9DAD" w14:textId="6AE9E634" w:rsidR="00507DDD" w:rsidRPr="00507DDD" w:rsidRDefault="00543EE7" w:rsidP="00507DDD">
                <w:pPr>
                  <w:spacing w:after="0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18252B" w:rsidRPr="00224261" w14:paraId="6B734125" w14:textId="77777777" w:rsidTr="00336C76">
        <w:tc>
          <w:tcPr>
            <w:tcW w:w="2032" w:type="dxa"/>
            <w:shd w:val="clear" w:color="auto" w:fill="00976C"/>
            <w:vAlign w:val="center"/>
          </w:tcPr>
          <w:p w14:paraId="00DA592D" w14:textId="26AB1875" w:rsidR="0018252B" w:rsidRPr="00BD7D07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Co-Investigator</w:t>
            </w:r>
            <w:r w:rsidRPr="00BD7D0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 xml:space="preserve"> 4</w:t>
            </w:r>
          </w:p>
        </w:tc>
        <w:tc>
          <w:tcPr>
            <w:tcW w:w="1105" w:type="dxa"/>
            <w:vAlign w:val="center"/>
          </w:tcPr>
          <w:p w14:paraId="539BC972" w14:textId="0737A144" w:rsidR="0018252B" w:rsidRPr="000F6624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A8BF9CD" w14:textId="45271403" w:rsidR="0018252B" w:rsidRPr="000F6624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6FAF52F" w14:textId="3E90695E" w:rsidR="0018252B" w:rsidRPr="000F6624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649CB907" w14:textId="2A3140D1" w:rsidR="0018252B" w:rsidRPr="000F6624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</w:tr>
      <w:tr w:rsidR="0018252B" w:rsidRPr="00224261" w14:paraId="5FC6ED76" w14:textId="77777777" w:rsidTr="00336C76">
        <w:tc>
          <w:tcPr>
            <w:tcW w:w="2032" w:type="dxa"/>
            <w:shd w:val="clear" w:color="auto" w:fill="auto"/>
            <w:vAlign w:val="center"/>
          </w:tcPr>
          <w:p w14:paraId="79A0A052" w14:textId="77777777" w:rsidR="00112DC2" w:rsidRDefault="00112DC2" w:rsidP="00112DC2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Cs/>
                <w:sz w:val="20"/>
                <w:szCs w:val="20"/>
              </w:rPr>
            </w:pPr>
          </w:p>
          <w:p w14:paraId="249097F6" w14:textId="5A2286F7" w:rsidR="00112DC2" w:rsidRPr="00112DC2" w:rsidRDefault="00112DC2" w:rsidP="00112DC2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Cs/>
                <w:sz w:val="20"/>
                <w:szCs w:val="20"/>
              </w:rPr>
            </w:pPr>
            <w:r w:rsidRPr="00112DC2">
              <w:rPr>
                <w:rFonts w:eastAsia="Times New Roman" w:cs="Arial"/>
                <w:iCs/>
                <w:sz w:val="20"/>
                <w:szCs w:val="20"/>
              </w:rPr>
              <w:t xml:space="preserve">Role in this project </w:t>
            </w:r>
          </w:p>
          <w:p w14:paraId="212ADFDE" w14:textId="77777777" w:rsidR="0018252B" w:rsidRPr="00BD7D07" w:rsidRDefault="0018252B" w:rsidP="005D2EE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gridSpan w:val="4"/>
          </w:tcPr>
          <w:p w14:paraId="1BCDC270" w14:textId="77777777" w:rsidR="0018252B" w:rsidRDefault="0018252B" w:rsidP="000F662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  <w:p w14:paraId="544B2923" w14:textId="77777777" w:rsidR="00A179FE" w:rsidRDefault="00A179FE" w:rsidP="000F662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  <w:p w14:paraId="04DAFA74" w14:textId="3FA91303" w:rsidR="00A179FE" w:rsidRPr="000F6624" w:rsidRDefault="00A179FE" w:rsidP="000F662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</w:tr>
      <w:tr w:rsidR="00507DDD" w:rsidRPr="00224261" w14:paraId="6A7DA193" w14:textId="77777777" w:rsidTr="00336C76">
        <w:tc>
          <w:tcPr>
            <w:tcW w:w="2032" w:type="dxa"/>
            <w:shd w:val="clear" w:color="auto" w:fill="auto"/>
            <w:vAlign w:val="center"/>
          </w:tcPr>
          <w:p w14:paraId="6D909FFB" w14:textId="77777777" w:rsidR="00507DDD" w:rsidRPr="00BD7D07" w:rsidRDefault="00507DDD" w:rsidP="00507DDD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/>
                <w:sz w:val="20"/>
                <w:szCs w:val="20"/>
              </w:rPr>
            </w:pPr>
            <w:r w:rsidRPr="0018252B">
              <w:rPr>
                <w:rFonts w:eastAsia="Times New Roman" w:cs="Arial"/>
                <w:b/>
                <w:sz w:val="16"/>
                <w:szCs w:val="16"/>
              </w:rPr>
              <w:t>CV Attached</w:t>
            </w:r>
          </w:p>
        </w:tc>
        <w:tc>
          <w:tcPr>
            <w:tcW w:w="7857" w:type="dxa"/>
            <w:gridSpan w:val="4"/>
            <w:vAlign w:val="center"/>
          </w:tcPr>
          <w:sdt>
            <w:sdtPr>
              <w:rPr>
                <w:rFonts w:cs="Arial"/>
                <w:b/>
                <w:szCs w:val="20"/>
              </w:rPr>
              <w:id w:val="-1070812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65166" w14:textId="51FA6F10" w:rsidR="00507DDD" w:rsidRPr="00507DDD" w:rsidRDefault="00543EE7" w:rsidP="00507DDD">
                <w:pPr>
                  <w:spacing w:after="0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336C76" w:rsidRPr="00224261" w14:paraId="7F656813" w14:textId="77777777" w:rsidTr="00336C76">
        <w:tc>
          <w:tcPr>
            <w:tcW w:w="2032" w:type="dxa"/>
            <w:shd w:val="clear" w:color="auto" w:fill="00976C"/>
            <w:vAlign w:val="center"/>
          </w:tcPr>
          <w:p w14:paraId="3AA3A129" w14:textId="0A1D7200" w:rsidR="00336C76" w:rsidRPr="00BD7D07" w:rsidRDefault="00336C76" w:rsidP="00336C76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Co-Investigator</w:t>
            </w:r>
            <w:r w:rsidRPr="00BD7D07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105" w:type="dxa"/>
            <w:vAlign w:val="center"/>
          </w:tcPr>
          <w:p w14:paraId="326A78AA" w14:textId="495F1AA2" w:rsidR="00336C76" w:rsidRPr="000F6624" w:rsidRDefault="00336C76" w:rsidP="00C22BD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9A3DDBC" w14:textId="11AA327A" w:rsidR="00336C76" w:rsidRPr="000F6624" w:rsidRDefault="00336C76" w:rsidP="00C22BD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E7E562D" w14:textId="47EE07B3" w:rsidR="00336C76" w:rsidRPr="000F6624" w:rsidRDefault="00336C76" w:rsidP="00C22BD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14:paraId="2FBCF73B" w14:textId="0F83A217" w:rsidR="00336C76" w:rsidRPr="000F6624" w:rsidRDefault="00336C76" w:rsidP="000F662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2"/>
              </w:rPr>
            </w:pPr>
          </w:p>
        </w:tc>
      </w:tr>
      <w:tr w:rsidR="00336C76" w:rsidRPr="00224261" w14:paraId="15D274D6" w14:textId="77777777" w:rsidTr="00336C76">
        <w:tc>
          <w:tcPr>
            <w:tcW w:w="2032" w:type="dxa"/>
            <w:shd w:val="clear" w:color="auto" w:fill="auto"/>
            <w:vAlign w:val="center"/>
          </w:tcPr>
          <w:p w14:paraId="1645AD7E" w14:textId="77777777" w:rsidR="00112DC2" w:rsidRDefault="00112DC2" w:rsidP="00112DC2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Cs/>
                <w:sz w:val="20"/>
                <w:szCs w:val="20"/>
              </w:rPr>
            </w:pPr>
          </w:p>
          <w:p w14:paraId="22336DE4" w14:textId="2A0B804C" w:rsidR="00112DC2" w:rsidRPr="00112DC2" w:rsidRDefault="00112DC2" w:rsidP="00112DC2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Cs/>
                <w:sz w:val="20"/>
                <w:szCs w:val="20"/>
              </w:rPr>
            </w:pPr>
            <w:r w:rsidRPr="00112DC2">
              <w:rPr>
                <w:rFonts w:eastAsia="Times New Roman" w:cs="Arial"/>
                <w:iCs/>
                <w:sz w:val="20"/>
                <w:szCs w:val="20"/>
              </w:rPr>
              <w:t xml:space="preserve">Role in this project </w:t>
            </w:r>
          </w:p>
          <w:p w14:paraId="4439141C" w14:textId="77777777" w:rsidR="00336C76" w:rsidRPr="00BD7D07" w:rsidRDefault="00336C76" w:rsidP="00C22BD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7857" w:type="dxa"/>
            <w:gridSpan w:val="4"/>
          </w:tcPr>
          <w:p w14:paraId="672D787C" w14:textId="77777777" w:rsidR="00336C76" w:rsidRDefault="00336C76" w:rsidP="00385FF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0"/>
                <w:szCs w:val="20"/>
              </w:rPr>
            </w:pPr>
          </w:p>
          <w:p w14:paraId="3DE550DE" w14:textId="77777777" w:rsidR="00A179FE" w:rsidRDefault="00A179FE" w:rsidP="00385FF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0"/>
                <w:szCs w:val="20"/>
              </w:rPr>
            </w:pPr>
          </w:p>
          <w:p w14:paraId="6856643E" w14:textId="77777777" w:rsidR="00A179FE" w:rsidRDefault="00A179FE" w:rsidP="00385FF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0"/>
                <w:szCs w:val="20"/>
              </w:rPr>
            </w:pPr>
          </w:p>
          <w:p w14:paraId="5CC53D6D" w14:textId="215C2DD1" w:rsidR="00A179FE" w:rsidRPr="007450BE" w:rsidRDefault="00A179FE" w:rsidP="00385FF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6C76" w:rsidRPr="00224261" w14:paraId="1EAB32A3" w14:textId="77777777" w:rsidTr="00336C76">
        <w:tc>
          <w:tcPr>
            <w:tcW w:w="2032" w:type="dxa"/>
            <w:shd w:val="clear" w:color="auto" w:fill="auto"/>
            <w:vAlign w:val="center"/>
          </w:tcPr>
          <w:p w14:paraId="45D90158" w14:textId="77777777" w:rsidR="00336C76" w:rsidRPr="00BD7D07" w:rsidRDefault="00336C76" w:rsidP="00C22BD4">
            <w:pPr>
              <w:tabs>
                <w:tab w:val="left" w:pos="1134"/>
              </w:tabs>
              <w:spacing w:after="0" w:line="288" w:lineRule="auto"/>
              <w:ind w:right="33"/>
              <w:rPr>
                <w:rFonts w:eastAsia="Times New Roman" w:cs="Arial"/>
                <w:i/>
                <w:sz w:val="20"/>
                <w:szCs w:val="20"/>
              </w:rPr>
            </w:pPr>
            <w:r w:rsidRPr="0018252B">
              <w:rPr>
                <w:rFonts w:eastAsia="Times New Roman" w:cs="Arial"/>
                <w:b/>
                <w:sz w:val="16"/>
                <w:szCs w:val="16"/>
              </w:rPr>
              <w:t>CV Attached</w:t>
            </w:r>
          </w:p>
        </w:tc>
        <w:tc>
          <w:tcPr>
            <w:tcW w:w="7857" w:type="dxa"/>
            <w:gridSpan w:val="4"/>
            <w:vAlign w:val="center"/>
          </w:tcPr>
          <w:sdt>
            <w:sdtPr>
              <w:rPr>
                <w:rFonts w:cs="Arial"/>
                <w:b/>
                <w:szCs w:val="20"/>
              </w:rPr>
              <w:id w:val="1856308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57160" w14:textId="0356D1CF" w:rsidR="00336C76" w:rsidRPr="00507DDD" w:rsidRDefault="00543EE7" w:rsidP="00C22BD4">
                <w:pPr>
                  <w:spacing w:after="0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sdtContent>
          </w:sdt>
        </w:tc>
      </w:tr>
    </w:tbl>
    <w:p w14:paraId="28C26AFD" w14:textId="77777777" w:rsidR="00336C76" w:rsidRDefault="00336C76" w:rsidP="00336C76">
      <w:pPr>
        <w:pStyle w:val="Style1"/>
        <w:jc w:val="both"/>
        <w:rPr>
          <w:rFonts w:cs="Arial"/>
        </w:rPr>
      </w:pPr>
    </w:p>
    <w:p w14:paraId="74128ED1" w14:textId="77777777" w:rsidR="006B7111" w:rsidRDefault="006B7111" w:rsidP="00DC3696">
      <w:pPr>
        <w:pStyle w:val="Style1"/>
        <w:jc w:val="both"/>
        <w:rPr>
          <w:rFonts w:cs="Arial"/>
        </w:rPr>
      </w:pPr>
    </w:p>
    <w:p w14:paraId="236B36E0" w14:textId="77777777" w:rsidR="000D5FB5" w:rsidRPr="000D5FB5" w:rsidRDefault="000D5FB5" w:rsidP="000D5FB5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Cs/>
          <w:i/>
          <w:color w:val="00966C"/>
          <w:sz w:val="16"/>
          <w:szCs w:val="16"/>
        </w:rPr>
      </w:pPr>
      <w:r>
        <w:rPr>
          <w:rFonts w:eastAsia="Times New Roman" w:cs="Times New Roman"/>
          <w:b/>
          <w:bCs/>
          <w:color w:val="00966C"/>
          <w:szCs w:val="24"/>
        </w:rPr>
        <w:t xml:space="preserve">4. Collaborating Organisations </w:t>
      </w:r>
    </w:p>
    <w:p w14:paraId="6324E300" w14:textId="77777777" w:rsidR="000D5FB5" w:rsidRDefault="000D5FB5" w:rsidP="00DC3696">
      <w:pPr>
        <w:pStyle w:val="Style1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715B77" w:rsidRPr="00973013" w14:paraId="48786FD2" w14:textId="77777777" w:rsidTr="00715B77">
        <w:trPr>
          <w:trHeight w:val="340"/>
        </w:trPr>
        <w:tc>
          <w:tcPr>
            <w:tcW w:w="9924" w:type="dxa"/>
            <w:shd w:val="clear" w:color="auto" w:fill="00966C"/>
            <w:vAlign w:val="center"/>
          </w:tcPr>
          <w:p w14:paraId="1925569C" w14:textId="77777777" w:rsidR="00715B77" w:rsidRPr="00F745A0" w:rsidRDefault="00715B77" w:rsidP="00C22BD4">
            <w:pPr>
              <w:pStyle w:val="Style1"/>
              <w:rPr>
                <w:rFonts w:cs="Arial"/>
                <w:color w:val="FFFFFF" w:themeColor="background1"/>
                <w:szCs w:val="20"/>
              </w:rPr>
            </w:pPr>
            <w:r w:rsidRPr="00F745A0">
              <w:rPr>
                <w:bCs/>
                <w:color w:val="FFFFFF" w:themeColor="background1"/>
                <w:szCs w:val="20"/>
              </w:rPr>
              <w:t>List all organisations participating in this project</w:t>
            </w:r>
          </w:p>
        </w:tc>
      </w:tr>
      <w:tr w:rsidR="00507DDD" w:rsidRPr="00973013" w14:paraId="5C292B1F" w14:textId="77777777" w:rsidTr="00C22BD4">
        <w:trPr>
          <w:trHeight w:val="340"/>
        </w:trPr>
        <w:tc>
          <w:tcPr>
            <w:tcW w:w="9924" w:type="dxa"/>
            <w:shd w:val="clear" w:color="auto" w:fill="FFFFFF" w:themeFill="background1"/>
            <w:vAlign w:val="center"/>
          </w:tcPr>
          <w:p w14:paraId="4F669A43" w14:textId="6A15DC55" w:rsidR="00507DDD" w:rsidRDefault="00507DDD" w:rsidP="00C22BD4">
            <w:pPr>
              <w:pStyle w:val="Style1"/>
              <w:rPr>
                <w:rFonts w:cs="Arial"/>
                <w:szCs w:val="20"/>
              </w:rPr>
            </w:pPr>
          </w:p>
          <w:p w14:paraId="63B29633" w14:textId="5063A565" w:rsidR="004D21F1" w:rsidRDefault="004D21F1" w:rsidP="00C22BD4">
            <w:pPr>
              <w:pStyle w:val="Style1"/>
              <w:rPr>
                <w:rFonts w:cs="Arial"/>
                <w:szCs w:val="20"/>
              </w:rPr>
            </w:pPr>
          </w:p>
          <w:p w14:paraId="19CCE477" w14:textId="413C28FE" w:rsidR="00F745A0" w:rsidRDefault="00F745A0" w:rsidP="00C22BD4">
            <w:pPr>
              <w:pStyle w:val="Style1"/>
              <w:rPr>
                <w:rFonts w:cs="Arial"/>
                <w:szCs w:val="20"/>
              </w:rPr>
            </w:pPr>
          </w:p>
          <w:p w14:paraId="3BFD6693" w14:textId="0354E821" w:rsidR="00F745A0" w:rsidRDefault="00F745A0" w:rsidP="00C22BD4">
            <w:pPr>
              <w:pStyle w:val="Style1"/>
              <w:rPr>
                <w:rFonts w:cs="Arial"/>
                <w:szCs w:val="20"/>
              </w:rPr>
            </w:pPr>
          </w:p>
          <w:p w14:paraId="6B59DB7B" w14:textId="679FCD48" w:rsidR="00F745A0" w:rsidRDefault="00F745A0" w:rsidP="00C22BD4">
            <w:pPr>
              <w:pStyle w:val="Style1"/>
              <w:rPr>
                <w:rFonts w:cs="Arial"/>
                <w:szCs w:val="20"/>
              </w:rPr>
            </w:pPr>
          </w:p>
          <w:p w14:paraId="78933079" w14:textId="41B792AF" w:rsidR="00D77CBC" w:rsidRDefault="00D77CBC" w:rsidP="00C22BD4">
            <w:pPr>
              <w:pStyle w:val="Style1"/>
              <w:rPr>
                <w:rFonts w:cs="Arial"/>
                <w:szCs w:val="20"/>
              </w:rPr>
            </w:pPr>
          </w:p>
          <w:p w14:paraId="3A831FD0" w14:textId="77777777" w:rsidR="00D77CBC" w:rsidRPr="007450BE" w:rsidRDefault="00D77CBC" w:rsidP="00C22BD4">
            <w:pPr>
              <w:pStyle w:val="Style1"/>
              <w:rPr>
                <w:rFonts w:cs="Arial"/>
                <w:szCs w:val="20"/>
              </w:rPr>
            </w:pPr>
          </w:p>
          <w:p w14:paraId="4B176922" w14:textId="77777777" w:rsidR="00507DDD" w:rsidRPr="00973013" w:rsidRDefault="00507DDD" w:rsidP="00543EE7">
            <w:pPr>
              <w:pStyle w:val="Style1"/>
              <w:rPr>
                <w:rFonts w:cs="Arial"/>
                <w:szCs w:val="20"/>
              </w:rPr>
            </w:pPr>
          </w:p>
        </w:tc>
      </w:tr>
    </w:tbl>
    <w:p w14:paraId="32682213" w14:textId="17CFC3DF" w:rsidR="00507DDD" w:rsidRDefault="00507DDD" w:rsidP="00DC3696">
      <w:pPr>
        <w:pStyle w:val="Style1"/>
        <w:jc w:val="both"/>
        <w:rPr>
          <w:rFonts w:cs="Arial"/>
        </w:rPr>
      </w:pPr>
    </w:p>
    <w:p w14:paraId="1899FDBB" w14:textId="400E4D1C" w:rsidR="00837149" w:rsidRDefault="00837149" w:rsidP="00DC3696">
      <w:pPr>
        <w:pStyle w:val="Style1"/>
        <w:jc w:val="both"/>
        <w:rPr>
          <w:rFonts w:cs="Arial"/>
        </w:rPr>
      </w:pPr>
    </w:p>
    <w:p w14:paraId="4AFDEE7B" w14:textId="77777777" w:rsidR="005F560A" w:rsidRPr="005F560A" w:rsidRDefault="005F560A" w:rsidP="005F560A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  <w:r>
        <w:rPr>
          <w:rFonts w:eastAsia="Times New Roman" w:cs="Times New Roman"/>
          <w:b/>
          <w:bCs/>
          <w:color w:val="00966C"/>
          <w:szCs w:val="24"/>
        </w:rPr>
        <w:t xml:space="preserve">5. </w:t>
      </w:r>
      <w:r w:rsidRPr="005F560A">
        <w:rPr>
          <w:rFonts w:eastAsia="Times New Roman" w:cs="Times New Roman"/>
          <w:b/>
          <w:bCs/>
          <w:color w:val="00966C"/>
          <w:szCs w:val="24"/>
        </w:rPr>
        <w:t xml:space="preserve">Project Summary </w:t>
      </w:r>
    </w:p>
    <w:p w14:paraId="0FFD6C53" w14:textId="77777777" w:rsidR="00A6341F" w:rsidRDefault="00A6341F" w:rsidP="00DC3696">
      <w:pPr>
        <w:pStyle w:val="Style1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715B77" w:rsidRPr="00973013" w14:paraId="5F037876" w14:textId="77777777" w:rsidTr="00715B77">
        <w:trPr>
          <w:trHeight w:val="340"/>
        </w:trPr>
        <w:tc>
          <w:tcPr>
            <w:tcW w:w="9924" w:type="dxa"/>
            <w:shd w:val="clear" w:color="auto" w:fill="00966C"/>
            <w:vAlign w:val="center"/>
          </w:tcPr>
          <w:p w14:paraId="0740E0FA" w14:textId="77777777" w:rsidR="00715B77" w:rsidRPr="00F745A0" w:rsidRDefault="00482A9E" w:rsidP="00482A9E">
            <w:pPr>
              <w:pStyle w:val="Style1"/>
              <w:rPr>
                <w:rFonts w:cs="Arial"/>
                <w:color w:val="FFFFFF" w:themeColor="background1"/>
                <w:szCs w:val="20"/>
              </w:rPr>
            </w:pPr>
            <w:r w:rsidRPr="00F745A0">
              <w:rPr>
                <w:bCs/>
                <w:color w:val="FFFFFF" w:themeColor="background1"/>
                <w:szCs w:val="20"/>
              </w:rPr>
              <w:t xml:space="preserve">Please provide a brief </w:t>
            </w:r>
            <w:r w:rsidRPr="00F745A0">
              <w:rPr>
                <w:b/>
                <w:color w:val="FFFFFF" w:themeColor="background1"/>
                <w:szCs w:val="20"/>
              </w:rPr>
              <w:t>p</w:t>
            </w:r>
            <w:r w:rsidR="00715B77" w:rsidRPr="00F745A0">
              <w:rPr>
                <w:b/>
                <w:color w:val="FFFFFF" w:themeColor="background1"/>
                <w:szCs w:val="20"/>
              </w:rPr>
              <w:t>lain language</w:t>
            </w:r>
            <w:r w:rsidR="00715B77" w:rsidRPr="00F745A0">
              <w:rPr>
                <w:bCs/>
                <w:color w:val="FFFFFF" w:themeColor="background1"/>
                <w:szCs w:val="20"/>
              </w:rPr>
              <w:t xml:space="preserve"> summary of the background, aims, method and expected results</w:t>
            </w:r>
            <w:r w:rsidR="00C93DE1" w:rsidRPr="00F745A0">
              <w:rPr>
                <w:bCs/>
                <w:color w:val="FFFFFF" w:themeColor="background1"/>
                <w:szCs w:val="20"/>
              </w:rPr>
              <w:t>.</w:t>
            </w:r>
            <w:r w:rsidR="00715B77" w:rsidRPr="00F745A0">
              <w:rPr>
                <w:bCs/>
                <w:color w:val="FFFFFF" w:themeColor="background1"/>
                <w:szCs w:val="20"/>
              </w:rPr>
              <w:t xml:space="preserve"> </w:t>
            </w:r>
            <w:r w:rsidR="00715B77" w:rsidRPr="00F745A0">
              <w:rPr>
                <w:b/>
                <w:bCs/>
                <w:color w:val="FFFFFF" w:themeColor="background1"/>
                <w:szCs w:val="20"/>
              </w:rPr>
              <w:t>(</w:t>
            </w:r>
            <w:r w:rsidR="00715B77" w:rsidRPr="00F745A0">
              <w:rPr>
                <w:b/>
                <w:bCs/>
                <w:color w:val="FFFFFF" w:themeColor="background1"/>
                <w:szCs w:val="20"/>
                <w:u w:val="single"/>
              </w:rPr>
              <w:t>max 300 words</w:t>
            </w:r>
            <w:r w:rsidR="00715B77" w:rsidRPr="00F745A0">
              <w:rPr>
                <w:b/>
                <w:bCs/>
                <w:color w:val="FFFFFF" w:themeColor="background1"/>
                <w:szCs w:val="20"/>
              </w:rPr>
              <w:t>)</w:t>
            </w:r>
          </w:p>
        </w:tc>
      </w:tr>
      <w:tr w:rsidR="002A2788" w:rsidRPr="00643779" w14:paraId="3F667134" w14:textId="77777777" w:rsidTr="002A2788">
        <w:trPr>
          <w:trHeight w:val="340"/>
        </w:trPr>
        <w:tc>
          <w:tcPr>
            <w:tcW w:w="9924" w:type="dxa"/>
            <w:shd w:val="clear" w:color="auto" w:fill="FFFFFF" w:themeFill="background1"/>
            <w:vAlign w:val="center"/>
          </w:tcPr>
          <w:p w14:paraId="1ED47EE2" w14:textId="1E8DB4A6" w:rsidR="00543EE7" w:rsidRDefault="00543EE7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  <w:p w14:paraId="3D580C03" w14:textId="77777777" w:rsidR="004D21F1" w:rsidRDefault="004D21F1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  <w:p w14:paraId="7EEEBDB9" w14:textId="77777777" w:rsidR="00543EE7" w:rsidRDefault="00543EE7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  <w:p w14:paraId="73281E94" w14:textId="77777777" w:rsidR="00543EE7" w:rsidRDefault="00543EE7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  <w:p w14:paraId="170E284B" w14:textId="3463A3D4" w:rsidR="00543EE7" w:rsidRDefault="00543EE7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  <w:p w14:paraId="6D90D09B" w14:textId="77777777" w:rsidR="00D77CBC" w:rsidRDefault="00D77CBC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  <w:p w14:paraId="18B90726" w14:textId="0D53FFA5" w:rsidR="00F745A0" w:rsidRDefault="00F745A0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  <w:p w14:paraId="6A831150" w14:textId="77777777" w:rsidR="00F745A0" w:rsidRDefault="00F745A0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  <w:p w14:paraId="581BD926" w14:textId="6529FE50" w:rsidR="00543EE7" w:rsidRPr="001063C8" w:rsidRDefault="00543EE7" w:rsidP="001063C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</w:p>
        </w:tc>
      </w:tr>
    </w:tbl>
    <w:p w14:paraId="5811AF08" w14:textId="77777777" w:rsidR="00127E4D" w:rsidRPr="00643779" w:rsidRDefault="00127E4D" w:rsidP="00DC3696">
      <w:pPr>
        <w:pStyle w:val="Style1"/>
        <w:jc w:val="both"/>
        <w:rPr>
          <w:rFonts w:cs="Arial"/>
        </w:rPr>
      </w:pPr>
    </w:p>
    <w:p w14:paraId="3974A943" w14:textId="267F8ED8" w:rsidR="00946495" w:rsidRPr="00643779" w:rsidRDefault="00715B77" w:rsidP="00946495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  <w:r w:rsidRPr="00643779">
        <w:rPr>
          <w:rFonts w:eastAsia="Times New Roman" w:cs="Times New Roman"/>
          <w:b/>
          <w:bCs/>
          <w:color w:val="00966C"/>
          <w:szCs w:val="24"/>
        </w:rPr>
        <w:t>6</w:t>
      </w:r>
      <w:r w:rsidR="005C2B67" w:rsidRPr="00643779">
        <w:rPr>
          <w:rFonts w:eastAsia="Times New Roman" w:cs="Times New Roman"/>
          <w:b/>
          <w:bCs/>
          <w:color w:val="00966C"/>
          <w:szCs w:val="24"/>
        </w:rPr>
        <w:t xml:space="preserve">. </w:t>
      </w:r>
      <w:r w:rsidRPr="00643779">
        <w:rPr>
          <w:rFonts w:eastAsia="Times New Roman" w:cs="Times New Roman"/>
          <w:b/>
          <w:bCs/>
          <w:color w:val="00966C"/>
          <w:szCs w:val="24"/>
        </w:rPr>
        <w:t xml:space="preserve">Alignment with </w:t>
      </w:r>
      <w:r w:rsidR="004D53AF">
        <w:rPr>
          <w:rFonts w:eastAsia="Times New Roman" w:cs="Times New Roman"/>
          <w:b/>
          <w:bCs/>
          <w:color w:val="00966C"/>
          <w:szCs w:val="24"/>
        </w:rPr>
        <w:t xml:space="preserve">Grant </w:t>
      </w:r>
      <w:r w:rsidRPr="00643779">
        <w:rPr>
          <w:rFonts w:eastAsia="Times New Roman" w:cs="Times New Roman"/>
          <w:b/>
          <w:bCs/>
          <w:color w:val="00966C"/>
          <w:szCs w:val="24"/>
        </w:rPr>
        <w:t>Objectives</w:t>
      </w:r>
    </w:p>
    <w:p w14:paraId="4B8E43A2" w14:textId="77777777" w:rsidR="005D2EE4" w:rsidRPr="00643779" w:rsidRDefault="005D2EE4" w:rsidP="00DC3696">
      <w:pPr>
        <w:pStyle w:val="Style1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BE757B" w:rsidRPr="00643779" w14:paraId="538A5C15" w14:textId="77777777" w:rsidTr="00C22BD4">
        <w:trPr>
          <w:trHeight w:val="340"/>
        </w:trPr>
        <w:tc>
          <w:tcPr>
            <w:tcW w:w="9924" w:type="dxa"/>
            <w:tcBorders>
              <w:top w:val="single" w:sz="4" w:space="0" w:color="auto"/>
            </w:tcBorders>
            <w:shd w:val="clear" w:color="auto" w:fill="00976C"/>
            <w:vAlign w:val="center"/>
          </w:tcPr>
          <w:p w14:paraId="2BC584F4" w14:textId="72D5D120" w:rsidR="001C419F" w:rsidRPr="00F745A0" w:rsidRDefault="00DF1E8C" w:rsidP="00E417D6">
            <w:pPr>
              <w:pStyle w:val="Style1"/>
              <w:rPr>
                <w:rFonts w:cs="Arial"/>
                <w:color w:val="FFFFFF" w:themeColor="background1"/>
                <w:szCs w:val="20"/>
              </w:rPr>
            </w:pPr>
            <w:r w:rsidRPr="00F745A0">
              <w:rPr>
                <w:rFonts w:cs="Arial"/>
                <w:color w:val="FFFFFF" w:themeColor="background1"/>
                <w:szCs w:val="20"/>
              </w:rPr>
              <w:t xml:space="preserve">Describe how </w:t>
            </w:r>
            <w:r w:rsidR="00E417D6" w:rsidRPr="00F745A0">
              <w:rPr>
                <w:rFonts w:cs="Arial"/>
                <w:color w:val="FFFFFF" w:themeColor="background1"/>
                <w:szCs w:val="20"/>
              </w:rPr>
              <w:t xml:space="preserve">the </w:t>
            </w:r>
            <w:r w:rsidRPr="00F745A0">
              <w:rPr>
                <w:rFonts w:cs="Arial"/>
                <w:color w:val="FFFFFF" w:themeColor="background1"/>
                <w:szCs w:val="20"/>
              </w:rPr>
              <w:t xml:space="preserve">project </w:t>
            </w:r>
            <w:r w:rsidR="00E417D6" w:rsidRPr="00F745A0">
              <w:rPr>
                <w:rFonts w:cs="Arial"/>
                <w:color w:val="FFFFFF" w:themeColor="background1"/>
                <w:szCs w:val="20"/>
              </w:rPr>
              <w:t xml:space="preserve">aligns with the </w:t>
            </w:r>
            <w:r w:rsidR="00A179FE">
              <w:rPr>
                <w:rFonts w:cs="Arial"/>
                <w:color w:val="FFFFFF" w:themeColor="background1"/>
                <w:szCs w:val="20"/>
              </w:rPr>
              <w:t xml:space="preserve">grant </w:t>
            </w:r>
            <w:r w:rsidRPr="00F745A0">
              <w:rPr>
                <w:rFonts w:cs="Arial"/>
                <w:color w:val="FFFFFF" w:themeColor="background1"/>
                <w:szCs w:val="20"/>
              </w:rPr>
              <w:t>objectives</w:t>
            </w:r>
            <w:r w:rsidR="00A179FE">
              <w:rPr>
                <w:rFonts w:cs="Arial"/>
                <w:color w:val="FFFFFF" w:themeColor="background1"/>
                <w:szCs w:val="20"/>
              </w:rPr>
              <w:t xml:space="preserve"> as described in the Guidelines</w:t>
            </w:r>
            <w:r w:rsidRPr="00F745A0">
              <w:rPr>
                <w:rFonts w:cs="Arial"/>
                <w:color w:val="FFFFFF" w:themeColor="background1"/>
                <w:szCs w:val="20"/>
              </w:rPr>
              <w:t>.</w:t>
            </w:r>
            <w:r w:rsidR="008F0C10" w:rsidRPr="00F745A0"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="00E417D6" w:rsidRPr="00F745A0">
              <w:rPr>
                <w:rFonts w:cs="Arial"/>
                <w:b/>
                <w:color w:val="FFFFFF" w:themeColor="background1"/>
                <w:szCs w:val="20"/>
              </w:rPr>
              <w:t>(</w:t>
            </w:r>
            <w:r w:rsidR="00E417D6" w:rsidRPr="00F745A0">
              <w:rPr>
                <w:rFonts w:cs="Arial"/>
                <w:b/>
                <w:color w:val="FFFFFF" w:themeColor="background1"/>
                <w:szCs w:val="20"/>
                <w:u w:val="single"/>
              </w:rPr>
              <w:t>max 300 words</w:t>
            </w:r>
            <w:r w:rsidR="00E417D6" w:rsidRPr="00F745A0">
              <w:rPr>
                <w:rFonts w:cs="Arial"/>
                <w:b/>
                <w:color w:val="FFFFFF" w:themeColor="background1"/>
                <w:szCs w:val="20"/>
              </w:rPr>
              <w:t>)</w:t>
            </w:r>
          </w:p>
        </w:tc>
      </w:tr>
      <w:tr w:rsidR="00BE757B" w:rsidRPr="00973013" w14:paraId="6A09BD69" w14:textId="77777777" w:rsidTr="00C22BD4">
        <w:trPr>
          <w:trHeight w:val="340"/>
        </w:trPr>
        <w:tc>
          <w:tcPr>
            <w:tcW w:w="9924" w:type="dxa"/>
            <w:shd w:val="clear" w:color="auto" w:fill="FFFFFF" w:themeFill="background1"/>
            <w:vAlign w:val="center"/>
          </w:tcPr>
          <w:p w14:paraId="3850CA04" w14:textId="77777777" w:rsidR="00AF74FA" w:rsidRDefault="00AF74FA" w:rsidP="00543EE7">
            <w:pPr>
              <w:pStyle w:val="Style1"/>
              <w:rPr>
                <w:rFonts w:cs="Arial"/>
                <w:szCs w:val="20"/>
              </w:rPr>
            </w:pPr>
          </w:p>
          <w:p w14:paraId="06506F63" w14:textId="77777777" w:rsidR="004D21F1" w:rsidRDefault="004D21F1" w:rsidP="00543EE7">
            <w:pPr>
              <w:pStyle w:val="Style1"/>
              <w:rPr>
                <w:rFonts w:cs="Arial"/>
                <w:szCs w:val="20"/>
              </w:rPr>
            </w:pPr>
          </w:p>
          <w:p w14:paraId="503AC3D0" w14:textId="77777777" w:rsidR="007C46E8" w:rsidRDefault="007C46E8" w:rsidP="00543EE7">
            <w:pPr>
              <w:pStyle w:val="Style1"/>
              <w:rPr>
                <w:rFonts w:cs="Arial"/>
                <w:szCs w:val="20"/>
              </w:rPr>
            </w:pPr>
          </w:p>
          <w:p w14:paraId="5E5CEACA" w14:textId="77777777" w:rsidR="007C46E8" w:rsidRDefault="007C46E8" w:rsidP="00543EE7">
            <w:pPr>
              <w:pStyle w:val="Style1"/>
              <w:rPr>
                <w:rFonts w:cs="Arial"/>
                <w:szCs w:val="20"/>
              </w:rPr>
            </w:pPr>
          </w:p>
          <w:p w14:paraId="25A7DE09" w14:textId="009E1C3C" w:rsidR="007C46E8" w:rsidRDefault="007C46E8" w:rsidP="00543EE7">
            <w:pPr>
              <w:pStyle w:val="Style1"/>
              <w:rPr>
                <w:rFonts w:cs="Arial"/>
                <w:szCs w:val="20"/>
              </w:rPr>
            </w:pPr>
          </w:p>
          <w:p w14:paraId="4CADE7D6" w14:textId="46A3E5DE" w:rsidR="00F745A0" w:rsidRDefault="00F745A0" w:rsidP="00543EE7">
            <w:pPr>
              <w:pStyle w:val="Style1"/>
              <w:rPr>
                <w:rFonts w:cs="Arial"/>
                <w:szCs w:val="20"/>
              </w:rPr>
            </w:pPr>
          </w:p>
          <w:p w14:paraId="18B654E3" w14:textId="77777777" w:rsidR="00F745A0" w:rsidRDefault="00F745A0" w:rsidP="00F745A0">
            <w:pPr>
              <w:pStyle w:val="Style1"/>
              <w:tabs>
                <w:tab w:val="left" w:pos="1515"/>
              </w:tabs>
              <w:rPr>
                <w:rFonts w:cs="Arial"/>
                <w:szCs w:val="20"/>
              </w:rPr>
            </w:pPr>
          </w:p>
          <w:p w14:paraId="162F6C8A" w14:textId="77777777" w:rsidR="007C46E8" w:rsidRDefault="007C46E8" w:rsidP="00543EE7">
            <w:pPr>
              <w:pStyle w:val="Style1"/>
              <w:rPr>
                <w:rFonts w:cs="Arial"/>
                <w:szCs w:val="20"/>
              </w:rPr>
            </w:pPr>
          </w:p>
          <w:p w14:paraId="20FB76D0" w14:textId="34A0C196" w:rsidR="00D77CBC" w:rsidRPr="0018123D" w:rsidRDefault="00D77CBC" w:rsidP="00543EE7">
            <w:pPr>
              <w:pStyle w:val="Style1"/>
              <w:rPr>
                <w:rFonts w:cs="Arial"/>
                <w:szCs w:val="20"/>
              </w:rPr>
            </w:pPr>
          </w:p>
        </w:tc>
      </w:tr>
    </w:tbl>
    <w:p w14:paraId="12C28A44" w14:textId="17621924" w:rsidR="00D07970" w:rsidRDefault="00D07970" w:rsidP="00DC3696">
      <w:pPr>
        <w:pStyle w:val="Style1"/>
        <w:jc w:val="both"/>
        <w:rPr>
          <w:rFonts w:cs="Arial"/>
        </w:rPr>
      </w:pPr>
    </w:p>
    <w:p w14:paraId="296B2876" w14:textId="0EFBFB0E" w:rsidR="00D77CBC" w:rsidRDefault="00D77CBC" w:rsidP="00DC3696">
      <w:pPr>
        <w:pStyle w:val="Style1"/>
        <w:jc w:val="both"/>
        <w:rPr>
          <w:rFonts w:cs="Arial"/>
        </w:rPr>
      </w:pPr>
    </w:p>
    <w:p w14:paraId="73DB06CC" w14:textId="77777777" w:rsidR="00D77CBC" w:rsidRDefault="00D77CBC" w:rsidP="00DC3696">
      <w:pPr>
        <w:pStyle w:val="Style1"/>
        <w:jc w:val="both"/>
        <w:rPr>
          <w:rFonts w:cs="Arial"/>
        </w:rPr>
      </w:pPr>
    </w:p>
    <w:p w14:paraId="2BE06D2E" w14:textId="77777777" w:rsidR="007F1380" w:rsidRPr="00DC3696" w:rsidRDefault="007F1380" w:rsidP="007F1380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  <w:r w:rsidRPr="007F1380">
        <w:rPr>
          <w:rFonts w:eastAsia="Times New Roman" w:cs="Times New Roman"/>
          <w:b/>
          <w:bCs/>
          <w:color w:val="00966C"/>
          <w:szCs w:val="24"/>
        </w:rPr>
        <w:t>7</w:t>
      </w:r>
      <w:r>
        <w:rPr>
          <w:rFonts w:eastAsia="Times New Roman" w:cs="Times New Roman"/>
          <w:b/>
          <w:bCs/>
          <w:color w:val="00966C"/>
          <w:szCs w:val="24"/>
        </w:rPr>
        <w:t>. Project Description</w:t>
      </w:r>
    </w:p>
    <w:p w14:paraId="5BC94DCF" w14:textId="77777777" w:rsidR="007F1380" w:rsidRDefault="007F1380" w:rsidP="007F1380">
      <w:pPr>
        <w:pStyle w:val="Style1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7F1380" w:rsidRPr="00973013" w14:paraId="1FFE9DCC" w14:textId="77777777" w:rsidTr="00C22BD4">
        <w:trPr>
          <w:trHeight w:val="340"/>
        </w:trPr>
        <w:tc>
          <w:tcPr>
            <w:tcW w:w="9924" w:type="dxa"/>
            <w:tcBorders>
              <w:top w:val="single" w:sz="4" w:space="0" w:color="auto"/>
            </w:tcBorders>
            <w:shd w:val="clear" w:color="auto" w:fill="00976C"/>
            <w:vAlign w:val="center"/>
          </w:tcPr>
          <w:p w14:paraId="54BADEB5" w14:textId="2B3D0205" w:rsidR="007F1380" w:rsidRPr="00F745A0" w:rsidRDefault="007F1380" w:rsidP="004D53AF">
            <w:pPr>
              <w:pStyle w:val="Style1"/>
              <w:spacing w:before="40" w:after="40"/>
              <w:rPr>
                <w:rFonts w:cs="Arial"/>
                <w:b/>
                <w:color w:val="FFFFFF" w:themeColor="background1"/>
                <w:szCs w:val="20"/>
              </w:rPr>
            </w:pPr>
            <w:r w:rsidRPr="00F745A0">
              <w:rPr>
                <w:rFonts w:cs="Arial"/>
                <w:color w:val="FFFFFF" w:themeColor="background1"/>
                <w:szCs w:val="20"/>
              </w:rPr>
              <w:t>Include the following sub-headings: Background</w:t>
            </w:r>
            <w:r w:rsidR="000F6951" w:rsidRPr="00F745A0">
              <w:rPr>
                <w:rFonts w:cs="Arial"/>
                <w:color w:val="FFFFFF" w:themeColor="background1"/>
                <w:szCs w:val="20"/>
              </w:rPr>
              <w:t>/Clinical Context</w:t>
            </w:r>
            <w:r w:rsidRPr="00F745A0">
              <w:rPr>
                <w:rFonts w:cs="Arial"/>
                <w:color w:val="FFFFFF" w:themeColor="background1"/>
                <w:szCs w:val="20"/>
              </w:rPr>
              <w:t>; Aims/Research Question; Method (including setting</w:t>
            </w:r>
            <w:r w:rsidR="00D840B0" w:rsidRPr="00F745A0">
              <w:rPr>
                <w:rFonts w:cs="Arial"/>
                <w:color w:val="FFFFFF" w:themeColor="background1"/>
                <w:szCs w:val="20"/>
              </w:rPr>
              <w:t xml:space="preserve">, </w:t>
            </w:r>
            <w:r w:rsidRPr="00F745A0">
              <w:rPr>
                <w:rFonts w:cs="Arial"/>
                <w:color w:val="FFFFFF" w:themeColor="background1"/>
                <w:szCs w:val="20"/>
              </w:rPr>
              <w:t>participant details</w:t>
            </w:r>
            <w:r w:rsidR="00D840B0" w:rsidRPr="00F745A0">
              <w:rPr>
                <w:rFonts w:cs="Arial"/>
                <w:color w:val="FFFFFF" w:themeColor="background1"/>
                <w:szCs w:val="20"/>
              </w:rPr>
              <w:t xml:space="preserve"> &amp; statistical</w:t>
            </w:r>
            <w:r w:rsidR="00B642B6">
              <w:rPr>
                <w:rFonts w:cs="Arial"/>
                <w:color w:val="FFFFFF" w:themeColor="background1"/>
                <w:szCs w:val="20"/>
              </w:rPr>
              <w:t>/analysis</w:t>
            </w:r>
            <w:r w:rsidR="00D840B0" w:rsidRPr="00F745A0">
              <w:rPr>
                <w:rFonts w:cs="Arial"/>
                <w:color w:val="FFFFFF" w:themeColor="background1"/>
                <w:szCs w:val="20"/>
              </w:rPr>
              <w:t xml:space="preserve"> plan</w:t>
            </w:r>
            <w:r w:rsidRPr="00F745A0">
              <w:rPr>
                <w:rFonts w:cs="Arial"/>
                <w:color w:val="FFFFFF" w:themeColor="background1"/>
                <w:szCs w:val="20"/>
              </w:rPr>
              <w:t xml:space="preserve">) </w:t>
            </w:r>
            <w:r w:rsidRPr="00F745A0">
              <w:rPr>
                <w:rFonts w:cs="Arial"/>
                <w:b/>
                <w:color w:val="FFFFFF" w:themeColor="background1"/>
                <w:szCs w:val="20"/>
              </w:rPr>
              <w:t>(</w:t>
            </w:r>
            <w:r w:rsidRPr="00F745A0">
              <w:rPr>
                <w:rFonts w:cs="Arial"/>
                <w:b/>
                <w:color w:val="FFFFFF" w:themeColor="background1"/>
                <w:szCs w:val="20"/>
                <w:u w:val="single"/>
              </w:rPr>
              <w:t xml:space="preserve">max </w:t>
            </w:r>
            <w:r w:rsidR="00315E90">
              <w:rPr>
                <w:rFonts w:cs="Arial"/>
                <w:b/>
                <w:color w:val="FFFFFF" w:themeColor="background1"/>
                <w:szCs w:val="20"/>
                <w:u w:val="single"/>
              </w:rPr>
              <w:t>1000</w:t>
            </w:r>
            <w:r w:rsidRPr="00F745A0">
              <w:rPr>
                <w:rFonts w:cs="Arial"/>
                <w:b/>
                <w:color w:val="FFFFFF" w:themeColor="background1"/>
                <w:szCs w:val="20"/>
                <w:u w:val="single"/>
              </w:rPr>
              <w:t xml:space="preserve"> words</w:t>
            </w:r>
            <w:r w:rsidRPr="00F745A0">
              <w:rPr>
                <w:rFonts w:cs="Arial"/>
                <w:b/>
                <w:color w:val="FFFFFF" w:themeColor="background1"/>
                <w:szCs w:val="20"/>
              </w:rPr>
              <w:t>)</w:t>
            </w:r>
          </w:p>
        </w:tc>
      </w:tr>
      <w:tr w:rsidR="007F1380" w:rsidRPr="00973013" w14:paraId="552ECF07" w14:textId="77777777" w:rsidTr="00C22BD4">
        <w:trPr>
          <w:trHeight w:val="340"/>
        </w:trPr>
        <w:tc>
          <w:tcPr>
            <w:tcW w:w="9924" w:type="dxa"/>
            <w:shd w:val="clear" w:color="auto" w:fill="FFFFFF" w:themeFill="background1"/>
            <w:vAlign w:val="center"/>
          </w:tcPr>
          <w:p w14:paraId="344914B6" w14:textId="64657BBA" w:rsidR="001063C8" w:rsidRDefault="001063C8" w:rsidP="00541086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244867E3" w14:textId="08C636BA" w:rsidR="00F745A0" w:rsidRDefault="00F745A0" w:rsidP="00541086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372E2715" w14:textId="77777777" w:rsidR="00F745A0" w:rsidRDefault="00F745A0" w:rsidP="00541086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3E80FDD4" w14:textId="5368390A" w:rsidR="007C46E8" w:rsidRDefault="007C46E8" w:rsidP="00543EE7">
            <w:pPr>
              <w:rPr>
                <w:rFonts w:cs="Arial"/>
                <w:szCs w:val="20"/>
              </w:rPr>
            </w:pPr>
          </w:p>
          <w:p w14:paraId="6061239A" w14:textId="63366024" w:rsidR="00D77CBC" w:rsidRDefault="00D77CBC" w:rsidP="00543EE7">
            <w:pPr>
              <w:rPr>
                <w:rFonts w:cs="Arial"/>
                <w:szCs w:val="20"/>
              </w:rPr>
            </w:pPr>
          </w:p>
          <w:p w14:paraId="38131EC5" w14:textId="50902F4D" w:rsidR="00D77CBC" w:rsidRDefault="00D77CBC" w:rsidP="00543EE7">
            <w:pPr>
              <w:rPr>
                <w:rFonts w:cs="Arial"/>
                <w:szCs w:val="20"/>
              </w:rPr>
            </w:pPr>
          </w:p>
          <w:p w14:paraId="46737E9B" w14:textId="77777777" w:rsidR="00D77CBC" w:rsidRDefault="00D77CBC" w:rsidP="00543EE7">
            <w:pPr>
              <w:rPr>
                <w:rFonts w:cs="Arial"/>
                <w:szCs w:val="20"/>
              </w:rPr>
            </w:pPr>
          </w:p>
          <w:p w14:paraId="4C8FE40B" w14:textId="77777777" w:rsidR="00D77CBC" w:rsidRDefault="00D77CBC" w:rsidP="00543EE7">
            <w:pPr>
              <w:rPr>
                <w:rFonts w:cs="Arial"/>
                <w:szCs w:val="20"/>
              </w:rPr>
            </w:pPr>
          </w:p>
          <w:p w14:paraId="3797CA0B" w14:textId="4B9216C9" w:rsidR="007C46E8" w:rsidRPr="000F5E52" w:rsidRDefault="007C46E8" w:rsidP="00543EE7">
            <w:pPr>
              <w:rPr>
                <w:rFonts w:cs="Arial"/>
                <w:szCs w:val="20"/>
              </w:rPr>
            </w:pPr>
          </w:p>
        </w:tc>
      </w:tr>
    </w:tbl>
    <w:p w14:paraId="23DE331E" w14:textId="7145DEF1" w:rsidR="001063C8" w:rsidRDefault="001063C8" w:rsidP="007F1380">
      <w:pPr>
        <w:pStyle w:val="Style1"/>
        <w:tabs>
          <w:tab w:val="left" w:pos="1659"/>
        </w:tabs>
        <w:jc w:val="both"/>
        <w:rPr>
          <w:rFonts w:cs="Arial"/>
        </w:rPr>
      </w:pPr>
    </w:p>
    <w:p w14:paraId="2086ABA1" w14:textId="77777777" w:rsidR="00F745A0" w:rsidRDefault="00F745A0" w:rsidP="007F1380">
      <w:pPr>
        <w:pStyle w:val="Style1"/>
        <w:tabs>
          <w:tab w:val="left" w:pos="1659"/>
        </w:tabs>
        <w:jc w:val="both"/>
        <w:rPr>
          <w:rFonts w:cs="Arial"/>
        </w:rPr>
      </w:pPr>
    </w:p>
    <w:p w14:paraId="5D596A63" w14:textId="77777777" w:rsidR="00715B77" w:rsidRPr="007F1380" w:rsidRDefault="007F1380" w:rsidP="007F1380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  <w:r w:rsidRPr="00073F2C">
        <w:rPr>
          <w:rFonts w:eastAsia="Times New Roman" w:cs="Times New Roman"/>
          <w:b/>
          <w:bCs/>
          <w:color w:val="00966C"/>
          <w:szCs w:val="24"/>
        </w:rPr>
        <w:t>8. Expected Outcomes and Translation Plan</w:t>
      </w:r>
    </w:p>
    <w:p w14:paraId="4A532FC8" w14:textId="77777777" w:rsidR="00715B77" w:rsidRDefault="00715B77" w:rsidP="00DC3696">
      <w:pPr>
        <w:pStyle w:val="Style1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5F53CF" w:rsidRPr="00973013" w14:paraId="2A309292" w14:textId="77777777" w:rsidTr="00C22BD4">
        <w:trPr>
          <w:trHeight w:val="340"/>
        </w:trPr>
        <w:tc>
          <w:tcPr>
            <w:tcW w:w="9924" w:type="dxa"/>
            <w:tcBorders>
              <w:top w:val="single" w:sz="4" w:space="0" w:color="auto"/>
            </w:tcBorders>
            <w:shd w:val="clear" w:color="auto" w:fill="00976C"/>
            <w:vAlign w:val="center"/>
          </w:tcPr>
          <w:p w14:paraId="745CE0FF" w14:textId="77777777" w:rsidR="005F53CF" w:rsidRPr="00F745A0" w:rsidRDefault="00196A51" w:rsidP="004D53AF">
            <w:pPr>
              <w:pStyle w:val="Style1"/>
              <w:spacing w:before="40" w:after="40"/>
              <w:rPr>
                <w:rFonts w:cs="Arial"/>
                <w:color w:val="FFFFFF" w:themeColor="background1"/>
                <w:szCs w:val="20"/>
              </w:rPr>
            </w:pPr>
            <w:r w:rsidRPr="00F745A0">
              <w:rPr>
                <w:rFonts w:cs="Arial"/>
                <w:color w:val="FFFFFF" w:themeColor="background1"/>
                <w:szCs w:val="20"/>
              </w:rPr>
              <w:t>D</w:t>
            </w:r>
            <w:r w:rsidR="00537041" w:rsidRPr="00F745A0">
              <w:rPr>
                <w:rFonts w:cs="Arial"/>
                <w:color w:val="FFFFFF" w:themeColor="background1"/>
                <w:szCs w:val="20"/>
              </w:rPr>
              <w:t xml:space="preserve">escribe </w:t>
            </w:r>
            <w:r w:rsidR="008F0C10" w:rsidRPr="00F745A0">
              <w:rPr>
                <w:rFonts w:cs="Arial"/>
                <w:color w:val="FFFFFF" w:themeColor="background1"/>
                <w:szCs w:val="20"/>
              </w:rPr>
              <w:t xml:space="preserve">the expect outcomes of the project and </w:t>
            </w:r>
            <w:r w:rsidR="00537041" w:rsidRPr="00F745A0">
              <w:rPr>
                <w:rFonts w:cs="Arial"/>
                <w:color w:val="FFFFFF" w:themeColor="background1"/>
                <w:szCs w:val="20"/>
              </w:rPr>
              <w:t>how</w:t>
            </w:r>
            <w:r w:rsidR="008F0C10" w:rsidRPr="00F745A0">
              <w:rPr>
                <w:rFonts w:cs="Arial"/>
                <w:color w:val="FFFFFF" w:themeColor="background1"/>
                <w:szCs w:val="20"/>
              </w:rPr>
              <w:t xml:space="preserve"> this knowledge will be translated into tangible </w:t>
            </w:r>
            <w:r w:rsidR="00537041" w:rsidRPr="00F745A0">
              <w:rPr>
                <w:rFonts w:cs="Arial"/>
                <w:color w:val="FFFFFF" w:themeColor="background1"/>
                <w:szCs w:val="20"/>
              </w:rPr>
              <w:t>improve</w:t>
            </w:r>
            <w:r w:rsidR="008F0C10" w:rsidRPr="00F745A0">
              <w:rPr>
                <w:rFonts w:cs="Arial"/>
                <w:color w:val="FFFFFF" w:themeColor="background1"/>
                <w:szCs w:val="20"/>
              </w:rPr>
              <w:t xml:space="preserve">ments to </w:t>
            </w:r>
            <w:r w:rsidRPr="00F745A0">
              <w:rPr>
                <w:rFonts w:cs="Arial"/>
                <w:color w:val="FFFFFF" w:themeColor="background1"/>
                <w:szCs w:val="20"/>
              </w:rPr>
              <w:t>service delivery</w:t>
            </w:r>
            <w:r w:rsidR="008F0C10" w:rsidRPr="00F745A0">
              <w:rPr>
                <w:rFonts w:cs="Arial"/>
                <w:color w:val="FFFFFF" w:themeColor="background1"/>
                <w:szCs w:val="20"/>
              </w:rPr>
              <w:t xml:space="preserve"> and </w:t>
            </w:r>
            <w:r w:rsidR="00127409" w:rsidRPr="00F745A0">
              <w:rPr>
                <w:rFonts w:cs="Arial"/>
                <w:color w:val="FFFFFF" w:themeColor="background1"/>
                <w:szCs w:val="20"/>
              </w:rPr>
              <w:t xml:space="preserve">patient </w:t>
            </w:r>
            <w:r w:rsidR="008F0C10" w:rsidRPr="00F745A0">
              <w:rPr>
                <w:rFonts w:cs="Arial"/>
                <w:color w:val="FFFFFF" w:themeColor="background1"/>
                <w:szCs w:val="20"/>
              </w:rPr>
              <w:t>outcomes</w:t>
            </w:r>
            <w:r w:rsidR="007F1380" w:rsidRPr="00F745A0">
              <w:rPr>
                <w:rFonts w:cs="Arial"/>
                <w:color w:val="FFFFFF" w:themeColor="background1"/>
                <w:szCs w:val="20"/>
              </w:rPr>
              <w:t xml:space="preserve"> within EMHS</w:t>
            </w:r>
            <w:r w:rsidR="008F0C10" w:rsidRPr="00F745A0">
              <w:rPr>
                <w:rFonts w:cs="Arial"/>
                <w:color w:val="FFFFFF" w:themeColor="background1"/>
                <w:szCs w:val="20"/>
              </w:rPr>
              <w:t>.</w:t>
            </w:r>
            <w:r w:rsidR="007F1380" w:rsidRPr="00F745A0">
              <w:rPr>
                <w:rFonts w:cs="Arial"/>
                <w:color w:val="FFFFFF" w:themeColor="background1"/>
                <w:szCs w:val="20"/>
              </w:rPr>
              <w:t xml:space="preserve">  Also describe how expected outcomes and impact will be measured and evaluated. </w:t>
            </w:r>
            <w:r w:rsidR="007F1380" w:rsidRPr="00F745A0">
              <w:rPr>
                <w:rFonts w:cs="Arial"/>
                <w:b/>
                <w:bCs/>
                <w:color w:val="FFFFFF" w:themeColor="background1"/>
                <w:szCs w:val="20"/>
              </w:rPr>
              <w:t>(</w:t>
            </w:r>
            <w:r w:rsidR="007F1380" w:rsidRPr="00F745A0">
              <w:rPr>
                <w:rFonts w:cs="Arial"/>
                <w:b/>
                <w:bCs/>
                <w:color w:val="FFFFFF" w:themeColor="background1"/>
                <w:szCs w:val="20"/>
                <w:u w:val="single"/>
              </w:rPr>
              <w:t>max 500 words</w:t>
            </w:r>
            <w:r w:rsidR="007F1380" w:rsidRPr="00F745A0">
              <w:rPr>
                <w:rFonts w:cs="Arial"/>
                <w:b/>
                <w:bCs/>
                <w:color w:val="FFFFFF" w:themeColor="background1"/>
                <w:szCs w:val="20"/>
              </w:rPr>
              <w:t>)</w:t>
            </w:r>
            <w:r w:rsidR="007F1380" w:rsidRPr="00F745A0">
              <w:rPr>
                <w:rFonts w:cs="Arial"/>
                <w:color w:val="FFFFFF" w:themeColor="background1"/>
                <w:szCs w:val="20"/>
              </w:rPr>
              <w:t xml:space="preserve">  </w:t>
            </w:r>
          </w:p>
        </w:tc>
      </w:tr>
      <w:tr w:rsidR="005F53CF" w:rsidRPr="00973013" w14:paraId="4C266381" w14:textId="77777777" w:rsidTr="00C22BD4">
        <w:trPr>
          <w:trHeight w:val="340"/>
        </w:trPr>
        <w:tc>
          <w:tcPr>
            <w:tcW w:w="9924" w:type="dxa"/>
            <w:shd w:val="clear" w:color="auto" w:fill="FFFFFF" w:themeFill="background1"/>
            <w:vAlign w:val="center"/>
          </w:tcPr>
          <w:p w14:paraId="2473AF4D" w14:textId="3F4530C2" w:rsidR="007C46E8" w:rsidRDefault="005F53CF" w:rsidP="007C46E8">
            <w:pPr>
              <w:pStyle w:val="Style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Site/s</w:t>
            </w:r>
          </w:p>
          <w:p w14:paraId="3229D1AF" w14:textId="7A4F548D" w:rsidR="007C46E8" w:rsidRDefault="00020649" w:rsidP="007C46E8">
            <w:pPr>
              <w:pStyle w:val="Style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06BAE1E" w14:textId="4E038958" w:rsidR="00D77CBC" w:rsidRDefault="00D77CBC" w:rsidP="007C46E8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78B8C3A4" w14:textId="77777777" w:rsidR="00D77CBC" w:rsidRDefault="00D77CBC" w:rsidP="007C46E8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7B9A6B7C" w14:textId="472C6525" w:rsidR="00F745A0" w:rsidRDefault="00F745A0" w:rsidP="007C46E8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0D310C8B" w14:textId="2DBAEAA4" w:rsidR="00D77CBC" w:rsidRDefault="00D77CBC" w:rsidP="007C46E8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76C86D9E" w14:textId="77777777" w:rsidR="00D77CBC" w:rsidRDefault="00D77CBC" w:rsidP="007C46E8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04BA31BB" w14:textId="77777777" w:rsidR="00F745A0" w:rsidRDefault="00F745A0" w:rsidP="007C46E8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75A1BB6B" w14:textId="77777777" w:rsidR="007C46E8" w:rsidRDefault="007C46E8" w:rsidP="007C46E8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0C028265" w14:textId="77777777" w:rsidR="007C46E8" w:rsidRDefault="007C46E8" w:rsidP="007C46E8">
            <w:pPr>
              <w:pStyle w:val="Style1"/>
              <w:rPr>
                <w:rFonts w:cs="Arial"/>
                <w:sz w:val="22"/>
                <w:szCs w:val="22"/>
              </w:rPr>
            </w:pPr>
          </w:p>
          <w:p w14:paraId="39389E87" w14:textId="589FF839" w:rsidR="007C46E8" w:rsidRPr="00973013" w:rsidRDefault="007C46E8" w:rsidP="007C46E8">
            <w:pPr>
              <w:pStyle w:val="Style1"/>
              <w:rPr>
                <w:rFonts w:cs="Arial"/>
                <w:szCs w:val="20"/>
              </w:rPr>
            </w:pPr>
          </w:p>
        </w:tc>
      </w:tr>
    </w:tbl>
    <w:p w14:paraId="004CD84D" w14:textId="2D92F1A6" w:rsidR="00DF1E8C" w:rsidRDefault="00DF1E8C" w:rsidP="00112DC2">
      <w:pPr>
        <w:widowControl w:val="0"/>
        <w:autoSpaceDE w:val="0"/>
        <w:autoSpaceDN w:val="0"/>
        <w:spacing w:after="0"/>
        <w:outlineLvl w:val="5"/>
        <w:rPr>
          <w:rFonts w:cs="Arial"/>
        </w:rPr>
      </w:pPr>
    </w:p>
    <w:p w14:paraId="1F12B407" w14:textId="76F8F8D2" w:rsidR="000B1A06" w:rsidRDefault="00112DC2" w:rsidP="000B1A06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Cs/>
          <w:i/>
          <w:color w:val="00966C"/>
          <w:sz w:val="18"/>
          <w:szCs w:val="18"/>
        </w:rPr>
      </w:pPr>
      <w:r>
        <w:rPr>
          <w:rFonts w:eastAsia="Times New Roman" w:cs="Times New Roman"/>
          <w:b/>
          <w:bCs/>
          <w:color w:val="00966C"/>
          <w:szCs w:val="24"/>
        </w:rPr>
        <w:t>9</w:t>
      </w:r>
      <w:r w:rsidR="005412CB">
        <w:rPr>
          <w:rFonts w:eastAsia="Times New Roman" w:cs="Times New Roman"/>
          <w:b/>
          <w:bCs/>
          <w:color w:val="00966C"/>
          <w:szCs w:val="24"/>
        </w:rPr>
        <w:t>. Project Timeline</w:t>
      </w:r>
      <w:r w:rsidR="000B1A06">
        <w:rPr>
          <w:rFonts w:eastAsia="Times New Roman" w:cs="Times New Roman"/>
          <w:bCs/>
          <w:i/>
          <w:color w:val="00966C"/>
          <w:sz w:val="18"/>
          <w:szCs w:val="18"/>
        </w:rPr>
        <w:t xml:space="preserve"> </w:t>
      </w:r>
    </w:p>
    <w:p w14:paraId="2B9130E9" w14:textId="77777777" w:rsidR="000B1A06" w:rsidRPr="000B1A06" w:rsidRDefault="000B1A06" w:rsidP="001B50FB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61" w:tblpY="30"/>
        <w:tblW w:w="10343" w:type="dxa"/>
        <w:tblLayout w:type="fixed"/>
        <w:tblLook w:val="04A0" w:firstRow="1" w:lastRow="0" w:firstColumn="1" w:lastColumn="0" w:noHBand="0" w:noVBand="1"/>
      </w:tblPr>
      <w:tblGrid>
        <w:gridCol w:w="3369"/>
        <w:gridCol w:w="4848"/>
        <w:gridCol w:w="2126"/>
      </w:tblGrid>
      <w:tr w:rsidR="005412CB" w:rsidRPr="00973013" w14:paraId="7FC0740C" w14:textId="77777777" w:rsidTr="00112DC2">
        <w:trPr>
          <w:trHeight w:val="340"/>
        </w:trPr>
        <w:tc>
          <w:tcPr>
            <w:tcW w:w="10343" w:type="dxa"/>
            <w:gridSpan w:val="3"/>
            <w:shd w:val="clear" w:color="auto" w:fill="00976C"/>
            <w:vAlign w:val="center"/>
          </w:tcPr>
          <w:p w14:paraId="7C0E1DA1" w14:textId="4A68244B" w:rsidR="00C150DB" w:rsidRPr="00F745A0" w:rsidRDefault="005412CB" w:rsidP="004D53AF">
            <w:pPr>
              <w:pStyle w:val="Style1"/>
              <w:spacing w:before="40" w:after="40"/>
              <w:rPr>
                <w:rFonts w:cs="Arial"/>
                <w:color w:val="FFFFFF" w:themeColor="background1"/>
                <w:szCs w:val="20"/>
              </w:rPr>
            </w:pPr>
            <w:r w:rsidRPr="00F745A0">
              <w:rPr>
                <w:rFonts w:cs="Arial"/>
                <w:color w:val="FFFFFF" w:themeColor="background1"/>
                <w:szCs w:val="20"/>
              </w:rPr>
              <w:t>Provide dates for key steps and milestones in project start-up and completion, such as ethics and governance approvals and staff recruitment.</w:t>
            </w:r>
            <w:r w:rsidR="00BF0053" w:rsidRPr="00F745A0"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="00BF0053" w:rsidRPr="00F745A0">
              <w:rPr>
                <w:rFonts w:cs="Arial"/>
                <w:i/>
                <w:iCs/>
                <w:color w:val="FFFFFF" w:themeColor="background1"/>
                <w:szCs w:val="20"/>
              </w:rPr>
              <w:t xml:space="preserve">Add rows </w:t>
            </w:r>
            <w:r w:rsidR="00D77CBC">
              <w:rPr>
                <w:rFonts w:cs="Arial"/>
                <w:i/>
                <w:iCs/>
                <w:color w:val="FFFFFF" w:themeColor="background1"/>
                <w:szCs w:val="20"/>
              </w:rPr>
              <w:t xml:space="preserve">as </w:t>
            </w:r>
            <w:r w:rsidR="00BF0053" w:rsidRPr="00F745A0">
              <w:rPr>
                <w:rFonts w:cs="Arial"/>
                <w:i/>
                <w:iCs/>
                <w:color w:val="FFFFFF" w:themeColor="background1"/>
                <w:szCs w:val="20"/>
              </w:rPr>
              <w:t>required.</w:t>
            </w:r>
          </w:p>
          <w:p w14:paraId="4493922A" w14:textId="5E833FB9" w:rsidR="00C150DB" w:rsidRPr="00B642B6" w:rsidRDefault="00E02F1F" w:rsidP="004D53AF">
            <w:pPr>
              <w:pStyle w:val="Style1"/>
              <w:numPr>
                <w:ilvl w:val="0"/>
                <w:numId w:val="4"/>
              </w:numPr>
              <w:spacing w:before="40" w:after="40"/>
              <w:ind w:left="284" w:hanging="284"/>
              <w:rPr>
                <w:rFonts w:cs="Arial"/>
                <w:color w:val="FFFFFF" w:themeColor="background1"/>
                <w:szCs w:val="20"/>
              </w:rPr>
            </w:pPr>
            <w:r w:rsidRPr="00F745A0">
              <w:rPr>
                <w:rFonts w:cs="Arial"/>
                <w:color w:val="FFFFFF" w:themeColor="background1"/>
                <w:szCs w:val="20"/>
              </w:rPr>
              <w:t xml:space="preserve">Funding will be available to </w:t>
            </w:r>
            <w:r w:rsidR="00112DC2" w:rsidRPr="00F745A0">
              <w:rPr>
                <w:rFonts w:cs="Arial"/>
                <w:color w:val="FFFFFF" w:themeColor="background1"/>
                <w:szCs w:val="20"/>
              </w:rPr>
              <w:t xml:space="preserve">the </w:t>
            </w:r>
            <w:r w:rsidRPr="00F745A0">
              <w:rPr>
                <w:rFonts w:cs="Arial"/>
                <w:color w:val="FFFFFF" w:themeColor="background1"/>
                <w:szCs w:val="20"/>
              </w:rPr>
              <w:t xml:space="preserve">successful project from </w:t>
            </w:r>
            <w:r w:rsidR="00112DC2" w:rsidRPr="00B642B6">
              <w:rPr>
                <w:rFonts w:cs="Arial"/>
                <w:b/>
                <w:bCs/>
                <w:color w:val="FFFFFF" w:themeColor="background1"/>
                <w:szCs w:val="20"/>
                <w:u w:val="single"/>
              </w:rPr>
              <w:t>14 October 2022</w:t>
            </w:r>
          </w:p>
          <w:p w14:paraId="6C30881A" w14:textId="69450504" w:rsidR="00B642B6" w:rsidRPr="00B642B6" w:rsidRDefault="00B642B6" w:rsidP="004D53AF">
            <w:pPr>
              <w:pStyle w:val="Style1"/>
              <w:numPr>
                <w:ilvl w:val="0"/>
                <w:numId w:val="4"/>
              </w:numPr>
              <w:spacing w:before="40" w:after="40"/>
              <w:ind w:left="284" w:hanging="284"/>
              <w:rPr>
                <w:rFonts w:cs="Arial"/>
                <w:b/>
                <w:bCs/>
                <w:color w:val="FFFFFF" w:themeColor="background1"/>
                <w:szCs w:val="20"/>
                <w:u w:val="single"/>
              </w:rPr>
            </w:pPr>
            <w:r w:rsidRPr="00B642B6">
              <w:rPr>
                <w:rFonts w:cs="Arial"/>
                <w:color w:val="FFFFFF" w:themeColor="background1"/>
                <w:szCs w:val="20"/>
              </w:rPr>
              <w:t>The project must commence by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B642B6">
              <w:rPr>
                <w:rFonts w:cs="Arial"/>
                <w:b/>
                <w:bCs/>
                <w:color w:val="FFFFFF" w:themeColor="background1"/>
                <w:szCs w:val="20"/>
                <w:u w:val="single"/>
              </w:rPr>
              <w:t>January 2023</w:t>
            </w:r>
          </w:p>
          <w:p w14:paraId="6C5B25A7" w14:textId="490EADB1" w:rsidR="007C46E8" w:rsidRPr="007C46E8" w:rsidRDefault="005412CB" w:rsidP="004D53AF">
            <w:pPr>
              <w:pStyle w:val="Style1"/>
              <w:numPr>
                <w:ilvl w:val="0"/>
                <w:numId w:val="4"/>
              </w:numPr>
              <w:spacing w:before="40" w:after="40"/>
              <w:ind w:left="284" w:hanging="284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F745A0">
              <w:rPr>
                <w:rFonts w:cs="Arial"/>
                <w:color w:val="FFFFFF" w:themeColor="background1"/>
                <w:szCs w:val="20"/>
              </w:rPr>
              <w:t>Projects are expected to deliver key translational outcomes in a</w:t>
            </w:r>
            <w:r w:rsidR="00112DC2" w:rsidRPr="00F745A0"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="00112DC2" w:rsidRPr="00B642B6">
              <w:rPr>
                <w:rFonts w:cs="Arial"/>
                <w:b/>
                <w:bCs/>
                <w:color w:val="FFFFFF" w:themeColor="background1"/>
                <w:szCs w:val="20"/>
                <w:u w:val="single"/>
              </w:rPr>
              <w:t>maximum</w:t>
            </w:r>
            <w:r w:rsidRPr="00B642B6">
              <w:rPr>
                <w:rFonts w:cs="Arial"/>
                <w:b/>
                <w:bCs/>
                <w:color w:val="FFFFFF" w:themeColor="background1"/>
                <w:szCs w:val="20"/>
                <w:u w:val="single"/>
              </w:rPr>
              <w:t xml:space="preserve"> </w:t>
            </w:r>
            <w:r w:rsidR="004D53AF" w:rsidRPr="00B642B6">
              <w:rPr>
                <w:rFonts w:cs="Arial"/>
                <w:b/>
                <w:bCs/>
                <w:color w:val="FFFFFF" w:themeColor="background1"/>
                <w:szCs w:val="20"/>
                <w:u w:val="single"/>
              </w:rPr>
              <w:t>2-year</w:t>
            </w:r>
            <w:r w:rsidRPr="00B642B6">
              <w:rPr>
                <w:rFonts w:cs="Arial"/>
                <w:b/>
                <w:bCs/>
                <w:color w:val="FFFFFF" w:themeColor="background1"/>
                <w:szCs w:val="20"/>
                <w:u w:val="single"/>
              </w:rPr>
              <w:t xml:space="preserve"> timeframe</w:t>
            </w:r>
            <w:r w:rsidRPr="00112DC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B1A06" w:rsidRPr="00973013" w14:paraId="4C4C66D4" w14:textId="77777777" w:rsidTr="00112DC2">
        <w:trPr>
          <w:trHeight w:val="340"/>
        </w:trPr>
        <w:tc>
          <w:tcPr>
            <w:tcW w:w="3369" w:type="dxa"/>
            <w:shd w:val="clear" w:color="auto" w:fill="00976C"/>
            <w:vAlign w:val="center"/>
          </w:tcPr>
          <w:p w14:paraId="1530DE48" w14:textId="77777777" w:rsidR="000B1A06" w:rsidRPr="000F6624" w:rsidRDefault="005412CB" w:rsidP="001B50FB">
            <w:pPr>
              <w:pStyle w:val="Style1"/>
              <w:widowControl w:val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F6624">
              <w:rPr>
                <w:rFonts w:cs="Arial"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4848" w:type="dxa"/>
            <w:shd w:val="clear" w:color="auto" w:fill="00976C"/>
            <w:vAlign w:val="center"/>
          </w:tcPr>
          <w:p w14:paraId="0ECC359E" w14:textId="14D9CB0A" w:rsidR="000B1A06" w:rsidRPr="000F6624" w:rsidRDefault="000B1A06" w:rsidP="001B50FB">
            <w:pPr>
              <w:pStyle w:val="Style1"/>
              <w:widowControl w:val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976C"/>
            <w:vAlign w:val="center"/>
          </w:tcPr>
          <w:p w14:paraId="4B31B07C" w14:textId="77777777" w:rsidR="000B1A06" w:rsidRPr="000F6624" w:rsidRDefault="005412CB" w:rsidP="001B50FB">
            <w:pPr>
              <w:pStyle w:val="Style1"/>
              <w:widowControl w:val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F6624">
              <w:rPr>
                <w:rFonts w:cs="Arial"/>
                <w:color w:val="FFFFFF" w:themeColor="background1"/>
                <w:sz w:val="22"/>
                <w:szCs w:val="22"/>
              </w:rPr>
              <w:t>Due Date</w:t>
            </w:r>
          </w:p>
        </w:tc>
      </w:tr>
      <w:tr w:rsidR="009B3D61" w:rsidRPr="00973013" w14:paraId="0FACCA2C" w14:textId="77777777" w:rsidTr="00112DC2">
        <w:trPr>
          <w:trHeight w:val="34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5F454ACF" w14:textId="5DB8DE3C" w:rsidR="009B3D61" w:rsidRPr="000F6624" w:rsidRDefault="009B3D61" w:rsidP="009B3D6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14:paraId="0053CA55" w14:textId="36D38A01" w:rsidR="009B3D61" w:rsidRPr="000F6624" w:rsidRDefault="009B3D61" w:rsidP="009B3D6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85DE45" w14:textId="412957A9" w:rsidR="009B3D61" w:rsidRPr="000F6624" w:rsidRDefault="009B3D61" w:rsidP="00860FF2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3D61" w:rsidRPr="00973013" w14:paraId="5065643C" w14:textId="77777777" w:rsidTr="00112DC2">
        <w:trPr>
          <w:trHeight w:val="34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51F57056" w14:textId="67690116" w:rsidR="009B3D61" w:rsidRPr="000F6624" w:rsidRDefault="009B3D61" w:rsidP="009B3D6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14:paraId="4FE36C7B" w14:textId="77777777" w:rsidR="009B3D61" w:rsidRPr="000F6624" w:rsidRDefault="009B3D61" w:rsidP="00AB75D5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C59155" w14:textId="1832941E" w:rsidR="009B3D61" w:rsidRPr="000F6624" w:rsidRDefault="009B3D61" w:rsidP="00567854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3D61" w:rsidRPr="00973013" w14:paraId="011FFDDB" w14:textId="77777777" w:rsidTr="00112DC2">
        <w:trPr>
          <w:trHeight w:val="34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0996F85B" w14:textId="4475D879" w:rsidR="009B3D61" w:rsidRPr="000F6624" w:rsidRDefault="009B3D61" w:rsidP="009B3D6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14:paraId="7FC282E9" w14:textId="5018049D" w:rsidR="009B3D61" w:rsidRPr="000F6624" w:rsidRDefault="009B3D61" w:rsidP="00A81EAE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252C43" w14:textId="425BA00E" w:rsidR="009B3D61" w:rsidRPr="000F6624" w:rsidDel="00070FB9" w:rsidRDefault="009B3D61" w:rsidP="00567854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B3D61" w:rsidRPr="00973013" w14:paraId="05ADDD5A" w14:textId="77777777" w:rsidTr="00112DC2">
        <w:trPr>
          <w:trHeight w:val="340"/>
        </w:trPr>
        <w:tc>
          <w:tcPr>
            <w:tcW w:w="3369" w:type="dxa"/>
            <w:shd w:val="clear" w:color="auto" w:fill="FFFFFF" w:themeFill="background1"/>
            <w:vAlign w:val="center"/>
          </w:tcPr>
          <w:p w14:paraId="440BEFAF" w14:textId="4DB86DC8" w:rsidR="009B3D61" w:rsidRPr="000F6624" w:rsidRDefault="009B3D61" w:rsidP="009B3D6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14:paraId="18F6E2D2" w14:textId="74D5EB7F" w:rsidR="009B3D61" w:rsidRPr="000F6624" w:rsidRDefault="009B3D61" w:rsidP="009B3D6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684863" w14:textId="77FE60D6" w:rsidR="009B3D61" w:rsidRPr="000F6624" w:rsidDel="00070FB9" w:rsidRDefault="009B3D61" w:rsidP="009B3D6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2873511B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4692FC7E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1F4E07C6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308CF577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7C9D0124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2A3A67C0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45B974EA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4F5A77F1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20EDBDF4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2DD9EE3A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1A7C05E4" w14:textId="77777777" w:rsidR="00D77CBC" w:rsidRDefault="00D77CBC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054E4BDA" w14:textId="22FAACE9" w:rsidR="001B50FB" w:rsidRDefault="001B50FB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Cs/>
          <w:i/>
          <w:color w:val="00966C"/>
          <w:sz w:val="18"/>
          <w:szCs w:val="18"/>
        </w:rPr>
      </w:pPr>
      <w:r>
        <w:rPr>
          <w:rFonts w:eastAsia="Times New Roman" w:cs="Times New Roman"/>
          <w:b/>
          <w:bCs/>
          <w:color w:val="00966C"/>
          <w:szCs w:val="24"/>
        </w:rPr>
        <w:t>1</w:t>
      </w:r>
      <w:r w:rsidR="00112DC2">
        <w:rPr>
          <w:rFonts w:eastAsia="Times New Roman" w:cs="Times New Roman"/>
          <w:b/>
          <w:bCs/>
          <w:color w:val="00966C"/>
          <w:szCs w:val="24"/>
        </w:rPr>
        <w:t>0</w:t>
      </w:r>
      <w:r>
        <w:rPr>
          <w:rFonts w:eastAsia="Times New Roman" w:cs="Times New Roman"/>
          <w:b/>
          <w:bCs/>
          <w:color w:val="00966C"/>
          <w:szCs w:val="24"/>
        </w:rPr>
        <w:t>. Project Budget and Funding Request</w:t>
      </w:r>
      <w:r>
        <w:rPr>
          <w:rFonts w:eastAsia="Times New Roman" w:cs="Times New Roman"/>
          <w:bCs/>
          <w:i/>
          <w:color w:val="00966C"/>
          <w:sz w:val="18"/>
          <w:szCs w:val="18"/>
        </w:rPr>
        <w:t xml:space="preserve"> </w:t>
      </w:r>
    </w:p>
    <w:p w14:paraId="27C09DF9" w14:textId="77777777" w:rsidR="00BB3FF1" w:rsidRDefault="00BB3FF1" w:rsidP="00D77CBC">
      <w:pPr>
        <w:widowControl w:val="0"/>
        <w:autoSpaceDE w:val="0"/>
        <w:autoSpaceDN w:val="0"/>
        <w:spacing w:after="0"/>
        <w:outlineLvl w:val="5"/>
        <w:rPr>
          <w:rFonts w:eastAsia="Times New Roman" w:cs="Times New Roman"/>
          <w:bCs/>
          <w:i/>
          <w:color w:val="00966C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061" w:tblpY="30"/>
        <w:tblW w:w="10343" w:type="dxa"/>
        <w:tblLayout w:type="fixed"/>
        <w:tblLook w:val="04A0" w:firstRow="1" w:lastRow="0" w:firstColumn="1" w:lastColumn="0" w:noHBand="0" w:noVBand="1"/>
      </w:tblPr>
      <w:tblGrid>
        <w:gridCol w:w="392"/>
        <w:gridCol w:w="7513"/>
        <w:gridCol w:w="2438"/>
      </w:tblGrid>
      <w:tr w:rsidR="00C150DB" w:rsidRPr="005412CB" w14:paraId="78E5FC7B" w14:textId="77777777" w:rsidTr="00112DC2">
        <w:trPr>
          <w:trHeight w:val="340"/>
        </w:trPr>
        <w:tc>
          <w:tcPr>
            <w:tcW w:w="10343" w:type="dxa"/>
            <w:gridSpan w:val="3"/>
            <w:shd w:val="clear" w:color="auto" w:fill="00976C"/>
            <w:vAlign w:val="center"/>
          </w:tcPr>
          <w:p w14:paraId="237920A4" w14:textId="77777777" w:rsidR="00C150DB" w:rsidRPr="00C150DB" w:rsidRDefault="00C150DB" w:rsidP="00C150DB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F745A0">
              <w:rPr>
                <w:rFonts w:cs="Arial"/>
                <w:b/>
                <w:color w:val="FFFFFF" w:themeColor="background1"/>
                <w:szCs w:val="20"/>
              </w:rPr>
              <w:t>FUNDING SUMMARY</w:t>
            </w:r>
          </w:p>
        </w:tc>
      </w:tr>
      <w:tr w:rsidR="00386A31" w:rsidRPr="000F6624" w14:paraId="746D2EA8" w14:textId="77777777" w:rsidTr="00112DC2">
        <w:trPr>
          <w:trHeight w:val="340"/>
        </w:trPr>
        <w:tc>
          <w:tcPr>
            <w:tcW w:w="392" w:type="dxa"/>
            <w:shd w:val="clear" w:color="auto" w:fill="FFFFFF" w:themeFill="background1"/>
            <w:vAlign w:val="center"/>
          </w:tcPr>
          <w:p w14:paraId="2A13F0C6" w14:textId="77777777" w:rsidR="00386A31" w:rsidRPr="000F6624" w:rsidRDefault="00386A31" w:rsidP="00386A3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A089998" w14:textId="77777777" w:rsidR="00386A31" w:rsidRPr="000F6624" w:rsidRDefault="00386A31" w:rsidP="00386A3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 xml:space="preserve">Total cost of project 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6F948DE" w14:textId="15E54640" w:rsidR="00386A31" w:rsidRPr="000F6624" w:rsidRDefault="00386A31" w:rsidP="004D53AF">
            <w:pPr>
              <w:pStyle w:val="Style1"/>
              <w:widowControl w:val="0"/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86A31" w:rsidRPr="000F6624" w14:paraId="2F3B9E8F" w14:textId="77777777" w:rsidTr="00112DC2">
        <w:trPr>
          <w:trHeight w:val="340"/>
        </w:trPr>
        <w:tc>
          <w:tcPr>
            <w:tcW w:w="392" w:type="dxa"/>
            <w:shd w:val="clear" w:color="auto" w:fill="FFFFFF" w:themeFill="background1"/>
            <w:vAlign w:val="center"/>
          </w:tcPr>
          <w:p w14:paraId="1BA3E436" w14:textId="77777777" w:rsidR="00386A31" w:rsidRPr="000F6624" w:rsidRDefault="00386A31" w:rsidP="00386A3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976A4C9" w14:textId="0957920D" w:rsidR="00386A31" w:rsidRPr="000F6624" w:rsidRDefault="00386A31" w:rsidP="00386A3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 xml:space="preserve">Total funding from </w:t>
            </w:r>
            <w:r w:rsidRPr="00112DC2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 xml:space="preserve">EMHS </w:t>
            </w:r>
            <w:r w:rsidR="004D53AF" w:rsidRPr="00112DC2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Aboriginal Health Research Grant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79CA390" w14:textId="644A87AA" w:rsidR="00386A31" w:rsidRPr="00112DC2" w:rsidRDefault="004D53AF" w:rsidP="004D53AF">
            <w:pPr>
              <w:pStyle w:val="Style1"/>
              <w:widowControl w:val="0"/>
              <w:jc w:val="righ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112DC2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$60,000</w:t>
            </w:r>
          </w:p>
        </w:tc>
      </w:tr>
      <w:tr w:rsidR="00386A31" w:rsidRPr="000F6624" w14:paraId="488ECC11" w14:textId="77777777" w:rsidTr="00112DC2">
        <w:trPr>
          <w:trHeight w:val="340"/>
        </w:trPr>
        <w:tc>
          <w:tcPr>
            <w:tcW w:w="392" w:type="dxa"/>
            <w:shd w:val="clear" w:color="auto" w:fill="FFFFFF" w:themeFill="background1"/>
            <w:vAlign w:val="center"/>
          </w:tcPr>
          <w:p w14:paraId="1D3EA639" w14:textId="77777777" w:rsidR="00386A31" w:rsidRPr="000F6624" w:rsidRDefault="00386A31" w:rsidP="00386A3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77B9D1F" w14:textId="77777777" w:rsidR="00386A31" w:rsidRPr="000F6624" w:rsidRDefault="00386A31" w:rsidP="00386A3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 xml:space="preserve">Total </w:t>
            </w:r>
            <w:r w:rsidRPr="000F6624">
              <w:rPr>
                <w:rFonts w:cs="Arial"/>
                <w:i/>
                <w:color w:val="000000" w:themeColor="text1"/>
                <w:sz w:val="22"/>
                <w:szCs w:val="22"/>
              </w:rPr>
              <w:t>In-kind</w:t>
            </w: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 xml:space="preserve"> support provided by all participating organisations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C475B85" w14:textId="73D24801" w:rsidR="00386A31" w:rsidRPr="000F6624" w:rsidRDefault="00386A31" w:rsidP="004D53AF">
            <w:pPr>
              <w:pStyle w:val="Style1"/>
              <w:widowControl w:val="0"/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86A31" w:rsidRPr="000F6624" w14:paraId="39868BBE" w14:textId="77777777" w:rsidTr="00112DC2">
        <w:trPr>
          <w:trHeight w:val="340"/>
        </w:trPr>
        <w:tc>
          <w:tcPr>
            <w:tcW w:w="392" w:type="dxa"/>
            <w:shd w:val="clear" w:color="auto" w:fill="FFFFFF" w:themeFill="background1"/>
            <w:vAlign w:val="center"/>
          </w:tcPr>
          <w:p w14:paraId="29377E58" w14:textId="77777777" w:rsidR="00386A31" w:rsidRPr="000F6624" w:rsidRDefault="00386A31" w:rsidP="00386A3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0F6CB76" w14:textId="77777777" w:rsidR="00386A31" w:rsidRPr="000F6624" w:rsidRDefault="00386A31" w:rsidP="00386A31">
            <w:pPr>
              <w:pStyle w:val="Style1"/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 xml:space="preserve">Total </w:t>
            </w:r>
            <w:r w:rsidRPr="000F6624">
              <w:rPr>
                <w:rFonts w:cs="Arial"/>
                <w:i/>
                <w:color w:val="000000" w:themeColor="text1"/>
                <w:sz w:val="22"/>
                <w:szCs w:val="22"/>
              </w:rPr>
              <w:t>monetary ($)</w:t>
            </w: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 xml:space="preserve"> funding provided by non-EMHS organisations 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6E85160" w14:textId="652136D0" w:rsidR="00386A31" w:rsidRPr="000F6624" w:rsidRDefault="00386A31" w:rsidP="004D53AF">
            <w:pPr>
              <w:pStyle w:val="Style1"/>
              <w:widowControl w:val="0"/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79ABD6E1" w14:textId="77777777" w:rsidR="00C150DB" w:rsidRPr="000F6624" w:rsidRDefault="00C150DB" w:rsidP="001B50FB">
      <w:pPr>
        <w:keepNext/>
        <w:autoSpaceDE w:val="0"/>
        <w:autoSpaceDN w:val="0"/>
        <w:spacing w:after="0"/>
        <w:outlineLvl w:val="5"/>
        <w:rPr>
          <w:rFonts w:eastAsia="Times New Roman" w:cs="Arial"/>
          <w:bCs/>
          <w:i/>
          <w:color w:val="00966C"/>
          <w:sz w:val="22"/>
        </w:rPr>
      </w:pPr>
    </w:p>
    <w:tbl>
      <w:tblPr>
        <w:tblStyle w:val="TableGrid"/>
        <w:tblpPr w:leftFromText="180" w:rightFromText="180" w:vertAnchor="text" w:horzAnchor="page" w:tblpX="1061" w:tblpY="30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559"/>
        <w:gridCol w:w="2977"/>
      </w:tblGrid>
      <w:tr w:rsidR="00BB3FF1" w:rsidRPr="005412CB" w14:paraId="66D15D89" w14:textId="77777777" w:rsidTr="004C2F87">
        <w:trPr>
          <w:trHeight w:val="340"/>
        </w:trPr>
        <w:tc>
          <w:tcPr>
            <w:tcW w:w="10343" w:type="dxa"/>
            <w:gridSpan w:val="4"/>
            <w:shd w:val="clear" w:color="auto" w:fill="00976C"/>
            <w:vAlign w:val="center"/>
          </w:tcPr>
          <w:p w14:paraId="505F744B" w14:textId="30984719" w:rsidR="00BB3FF1" w:rsidRPr="00BB3FF1" w:rsidRDefault="00BB3FF1" w:rsidP="00C22BD4">
            <w:pPr>
              <w:pStyle w:val="Style1"/>
              <w:rPr>
                <w:rFonts w:cs="Arial"/>
                <w:b/>
                <w:color w:val="FFFFFF" w:themeColor="background1"/>
                <w:szCs w:val="20"/>
              </w:rPr>
            </w:pPr>
            <w:r w:rsidRPr="00BB3FF1">
              <w:rPr>
                <w:rFonts w:cs="Arial"/>
                <w:b/>
                <w:color w:val="FFFFFF" w:themeColor="background1"/>
                <w:szCs w:val="20"/>
              </w:rPr>
              <w:t xml:space="preserve">DETAILED BUDGET </w:t>
            </w:r>
          </w:p>
          <w:p w14:paraId="78FD3324" w14:textId="3E7C80D0" w:rsidR="00BB3FF1" w:rsidRPr="00DD0FEE" w:rsidRDefault="00BB3FF1" w:rsidP="00C22BD4">
            <w:pPr>
              <w:pStyle w:val="Style1"/>
              <w:rPr>
                <w:rFonts w:cs="Arial"/>
                <w:color w:val="FFFFFF" w:themeColor="background1"/>
                <w:szCs w:val="20"/>
              </w:rPr>
            </w:pPr>
            <w:r w:rsidRPr="00DD0FEE">
              <w:rPr>
                <w:rFonts w:cs="Arial"/>
                <w:color w:val="FFFFFF" w:themeColor="background1"/>
                <w:szCs w:val="20"/>
              </w:rPr>
              <w:t xml:space="preserve">Include matched </w:t>
            </w:r>
            <w:r w:rsidR="00066FEF" w:rsidRPr="00DD0FEE">
              <w:rPr>
                <w:rFonts w:cs="Arial"/>
                <w:color w:val="FFFFFF" w:themeColor="background1"/>
                <w:szCs w:val="20"/>
              </w:rPr>
              <w:t xml:space="preserve">funding </w:t>
            </w:r>
            <w:r w:rsidRPr="00DD0FEE">
              <w:rPr>
                <w:rFonts w:cs="Arial"/>
                <w:color w:val="FFFFFF" w:themeColor="background1"/>
                <w:szCs w:val="20"/>
              </w:rPr>
              <w:t>or in</w:t>
            </w:r>
            <w:r w:rsidR="00066FEF" w:rsidRPr="00DD0FEE">
              <w:rPr>
                <w:rFonts w:cs="Arial"/>
                <w:color w:val="FFFFFF" w:themeColor="background1"/>
                <w:szCs w:val="20"/>
              </w:rPr>
              <w:t>-kind s</w:t>
            </w:r>
            <w:r w:rsidRPr="00DD0FEE">
              <w:rPr>
                <w:rFonts w:cs="Arial"/>
                <w:color w:val="FFFFFF" w:themeColor="background1"/>
                <w:szCs w:val="20"/>
              </w:rPr>
              <w:t xml:space="preserve">upport from participating organisations. </w:t>
            </w:r>
            <w:r w:rsidR="00066FEF" w:rsidRPr="00DD0FEE">
              <w:rPr>
                <w:rFonts w:cs="Arial"/>
                <w:i/>
                <w:color w:val="FFFFFF" w:themeColor="background1"/>
                <w:szCs w:val="20"/>
              </w:rPr>
              <w:t xml:space="preserve"> Add rows </w:t>
            </w:r>
            <w:r w:rsidR="001D7FFB">
              <w:rPr>
                <w:rFonts w:cs="Arial"/>
                <w:i/>
                <w:color w:val="FFFFFF" w:themeColor="background1"/>
                <w:szCs w:val="20"/>
              </w:rPr>
              <w:t>as</w:t>
            </w:r>
            <w:r w:rsidR="00066FEF" w:rsidRPr="00DD0FEE">
              <w:rPr>
                <w:rFonts w:cs="Arial"/>
                <w:i/>
                <w:color w:val="FFFFFF" w:themeColor="background1"/>
                <w:szCs w:val="20"/>
              </w:rPr>
              <w:t xml:space="preserve"> required.</w:t>
            </w:r>
          </w:p>
          <w:p w14:paraId="71BB36BE" w14:textId="49668181" w:rsidR="00DD0FEE" w:rsidRPr="00DD0FEE" w:rsidRDefault="00BB3FF1" w:rsidP="00FF1A17">
            <w:pPr>
              <w:pStyle w:val="Style1"/>
              <w:numPr>
                <w:ilvl w:val="0"/>
                <w:numId w:val="4"/>
              </w:numPr>
              <w:spacing w:after="40"/>
              <w:ind w:left="284" w:hanging="284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D0FEE">
              <w:rPr>
                <w:rFonts w:cs="Arial"/>
                <w:color w:val="FFFFFF" w:themeColor="background1"/>
                <w:szCs w:val="20"/>
              </w:rPr>
              <w:t>For tips on preparing research budgets, see</w:t>
            </w:r>
            <w:r w:rsidR="001D7FFB">
              <w:rPr>
                <w:rFonts w:cs="Arial"/>
                <w:color w:val="FFFFFF" w:themeColor="background1"/>
                <w:szCs w:val="20"/>
              </w:rPr>
              <w:t>:</w:t>
            </w:r>
          </w:p>
          <w:p w14:paraId="238956BD" w14:textId="36301BA6" w:rsidR="00BB3FF1" w:rsidRPr="00066FEF" w:rsidRDefault="00C159B2" w:rsidP="00DD0FEE">
            <w:pPr>
              <w:pStyle w:val="Style1"/>
              <w:spacing w:after="40"/>
              <w:ind w:left="284"/>
              <w:rPr>
                <w:rFonts w:cs="Arial"/>
                <w:color w:val="FFFFFF" w:themeColor="background1"/>
                <w:sz w:val="16"/>
                <w:szCs w:val="16"/>
              </w:rPr>
            </w:pPr>
            <w:hyperlink r:id="rId11" w:history="1">
              <w:r w:rsidR="00BB3FF1" w:rsidRPr="00DD0FEE">
                <w:rPr>
                  <w:rStyle w:val="Hyperlink"/>
                  <w:rFonts w:cs="Arial"/>
                  <w:sz w:val="20"/>
                  <w:szCs w:val="20"/>
                </w:rPr>
                <w:t>https://emhs.health.wa.gov.au/Research/For-Researchers/Research-Governance-Information</w:t>
              </w:r>
            </w:hyperlink>
          </w:p>
        </w:tc>
      </w:tr>
      <w:tr w:rsidR="00BB3FF1" w:rsidRPr="00973013" w14:paraId="4D5656B1" w14:textId="77777777" w:rsidTr="004D21F1">
        <w:trPr>
          <w:trHeight w:val="340"/>
        </w:trPr>
        <w:tc>
          <w:tcPr>
            <w:tcW w:w="2405" w:type="dxa"/>
            <w:shd w:val="clear" w:color="auto" w:fill="00976C"/>
            <w:vAlign w:val="center"/>
          </w:tcPr>
          <w:p w14:paraId="08FE388D" w14:textId="77777777" w:rsidR="00BB3FF1" w:rsidRPr="000F6624" w:rsidRDefault="00BB3FF1" w:rsidP="00C22BD4">
            <w:pPr>
              <w:pStyle w:val="Style1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F6624">
              <w:rPr>
                <w:rFonts w:cs="Arial"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3402" w:type="dxa"/>
            <w:shd w:val="clear" w:color="auto" w:fill="00976C"/>
            <w:vAlign w:val="center"/>
          </w:tcPr>
          <w:p w14:paraId="1BCC1C4B" w14:textId="77777777" w:rsidR="00BB3FF1" w:rsidRPr="000F6624" w:rsidRDefault="00BB3FF1" w:rsidP="00C22BD4">
            <w:pPr>
              <w:pStyle w:val="Style1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F6624">
              <w:rPr>
                <w:rFonts w:cs="Arial"/>
                <w:color w:val="FFFFFF" w:themeColor="background1"/>
                <w:sz w:val="22"/>
                <w:szCs w:val="22"/>
              </w:rPr>
              <w:t>Purpose</w:t>
            </w:r>
          </w:p>
        </w:tc>
        <w:tc>
          <w:tcPr>
            <w:tcW w:w="1559" w:type="dxa"/>
            <w:shd w:val="clear" w:color="auto" w:fill="00976C"/>
            <w:vAlign w:val="center"/>
          </w:tcPr>
          <w:p w14:paraId="00661D07" w14:textId="77777777" w:rsidR="00BB3FF1" w:rsidRPr="000F6624" w:rsidRDefault="00BB3FF1" w:rsidP="00BB3FF1">
            <w:pPr>
              <w:pStyle w:val="Style1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F6624">
              <w:rPr>
                <w:rFonts w:cs="Arial"/>
                <w:color w:val="FFFFFF" w:themeColor="background1"/>
                <w:sz w:val="22"/>
                <w:szCs w:val="22"/>
              </w:rPr>
              <w:t>Amount ($) Requested</w:t>
            </w:r>
          </w:p>
        </w:tc>
        <w:tc>
          <w:tcPr>
            <w:tcW w:w="2977" w:type="dxa"/>
            <w:shd w:val="clear" w:color="auto" w:fill="00976C"/>
            <w:vAlign w:val="center"/>
          </w:tcPr>
          <w:p w14:paraId="6874365C" w14:textId="77777777" w:rsidR="00BB3FF1" w:rsidRPr="000F6624" w:rsidRDefault="00BF0053" w:rsidP="00BF0053">
            <w:pPr>
              <w:pStyle w:val="Style1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F6624">
              <w:rPr>
                <w:rFonts w:cs="Arial"/>
                <w:color w:val="FFFFFF" w:themeColor="background1"/>
                <w:sz w:val="22"/>
                <w:szCs w:val="22"/>
              </w:rPr>
              <w:t xml:space="preserve">Monetary ($) Funding </w:t>
            </w:r>
            <w:r w:rsidR="00BB3FF1" w:rsidRPr="000F6624">
              <w:rPr>
                <w:rFonts w:cs="Arial"/>
                <w:color w:val="FFFFFF" w:themeColor="background1"/>
                <w:sz w:val="22"/>
                <w:szCs w:val="22"/>
              </w:rPr>
              <w:t xml:space="preserve">or In-Kind </w:t>
            </w:r>
            <w:r w:rsidRPr="000F6624">
              <w:rPr>
                <w:rFonts w:cs="Arial"/>
                <w:color w:val="FFFFFF" w:themeColor="background1"/>
                <w:sz w:val="22"/>
                <w:szCs w:val="22"/>
              </w:rPr>
              <w:t xml:space="preserve">Support </w:t>
            </w:r>
          </w:p>
        </w:tc>
      </w:tr>
      <w:tr w:rsidR="00BB3FF1" w:rsidRPr="00973013" w14:paraId="448285EE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0448A26A" w14:textId="7B5F8490" w:rsidR="00BB3FF1" w:rsidRPr="000F6624" w:rsidRDefault="00BB3FF1" w:rsidP="00BB3FF1">
            <w:pPr>
              <w:pStyle w:val="Style1"/>
              <w:rPr>
                <w:rFonts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E22DEE9" w14:textId="066B99D1" w:rsidR="00A75541" w:rsidRPr="000F6624" w:rsidRDefault="00A75541" w:rsidP="00CC5679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CE4E02" w14:textId="587BFA3D" w:rsidR="00BB3FF1" w:rsidRPr="000F6624" w:rsidRDefault="00BB3FF1" w:rsidP="00F762F0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79399DE" w14:textId="77777777" w:rsidR="00BB3FF1" w:rsidRPr="000F6624" w:rsidRDefault="00BB3FF1" w:rsidP="00BB3FF1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A75541" w:rsidRPr="00973013" w14:paraId="7472EDE8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6BCDF154" w14:textId="28B0A0A4" w:rsidR="00237A59" w:rsidRPr="000F6624" w:rsidRDefault="00237A59" w:rsidP="00E5736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6B01422" w14:textId="4139F02F" w:rsidR="00A75541" w:rsidRPr="000F6624" w:rsidRDefault="00A75541" w:rsidP="00A75541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C01367E" w14:textId="2A20001A" w:rsidR="00A75541" w:rsidRPr="000F6624" w:rsidRDefault="00A75541" w:rsidP="00E5736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59446F5" w14:textId="77777777" w:rsidR="00A75541" w:rsidRPr="000F6624" w:rsidRDefault="00A75541" w:rsidP="00BB3FF1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3DB5" w:rsidRPr="00973013" w14:paraId="59C4DAC6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2A7C454A" w14:textId="6B9C6CD0" w:rsidR="00C313BA" w:rsidRPr="000F6624" w:rsidRDefault="00C313BA" w:rsidP="00E57367">
            <w:pPr>
              <w:pStyle w:val="Style1"/>
              <w:rPr>
                <w:rFonts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C7AFB46" w14:textId="77777777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06B301" w14:textId="77777777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D0DE988" w14:textId="7151D670" w:rsidR="00CF3DB5" w:rsidRPr="007F69E9" w:rsidRDefault="00CF3DB5" w:rsidP="00E5736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3DB5" w:rsidRPr="00973013" w14:paraId="51F6BF28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7009CBFF" w14:textId="77777777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2E3EF52" w14:textId="77777777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60F607" w14:textId="77777777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CB5132" w14:textId="77777777" w:rsidR="00CF3DB5" w:rsidRPr="007F69E9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3DB5" w:rsidRPr="00973013" w14:paraId="13752887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02105320" w14:textId="3D189915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751B430" w14:textId="6B075794" w:rsidR="00CF3DB5" w:rsidRPr="000F6624" w:rsidRDefault="00CF3DB5" w:rsidP="000932F6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7A6CCF" w14:textId="77777777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7AD03BD" w14:textId="12D50065" w:rsidR="00CF3DB5" w:rsidRPr="007F69E9" w:rsidRDefault="00CF3DB5" w:rsidP="008E1428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CF3DB5" w:rsidRPr="00973013" w14:paraId="1A995021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55706824" w14:textId="329293BC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4580A96" w14:textId="13B7B7E3" w:rsidR="006416F7" w:rsidRPr="000F6624" w:rsidRDefault="006416F7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9B10B5" w14:textId="77777777" w:rsidR="00CF3DB5" w:rsidRPr="000F6624" w:rsidRDefault="00CF3DB5" w:rsidP="00CF3DB5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7DCBF07" w14:textId="107CE41B" w:rsidR="00CF3DB5" w:rsidRPr="007F69E9" w:rsidRDefault="00CF3DB5" w:rsidP="000A0E51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6416F7" w:rsidRPr="00973013" w14:paraId="45B86250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06A3BAA3" w14:textId="73B5948A" w:rsidR="006416F7" w:rsidRPr="000F6624" w:rsidRDefault="006416F7" w:rsidP="006416F7">
            <w:pPr>
              <w:pStyle w:val="Style1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23BBEFA" w14:textId="0A164155" w:rsidR="006416F7" w:rsidRPr="000F6624" w:rsidRDefault="006416F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1A6CC3" w14:textId="77777777" w:rsidR="006416F7" w:rsidRPr="000F6624" w:rsidRDefault="006416F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5CB5CEA" w14:textId="7A3D1802" w:rsidR="006416F7" w:rsidRPr="007F69E9" w:rsidRDefault="006416F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F1A17" w:rsidRPr="00973013" w14:paraId="1DC7D7A1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00F89E9F" w14:textId="77777777" w:rsidR="00FF1A17" w:rsidRPr="000F6624" w:rsidRDefault="00FF1A17" w:rsidP="006416F7">
            <w:pPr>
              <w:pStyle w:val="Style1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CE9DD93" w14:textId="77777777" w:rsidR="00FF1A17" w:rsidRPr="000F6624" w:rsidRDefault="00FF1A1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E649DE" w14:textId="77777777" w:rsidR="00FF1A17" w:rsidRPr="000F6624" w:rsidRDefault="00FF1A1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AC7316" w14:textId="77777777" w:rsidR="00FF1A17" w:rsidRPr="007F69E9" w:rsidRDefault="00FF1A1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6416F7" w:rsidRPr="00973013" w14:paraId="563E0A9D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1571C542" w14:textId="18107124" w:rsidR="006416F7" w:rsidRPr="000F6624" w:rsidRDefault="006416F7" w:rsidP="006416F7">
            <w:pPr>
              <w:pStyle w:val="Style1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8A93D35" w14:textId="494917CC" w:rsidR="006416F7" w:rsidRPr="000F6624" w:rsidRDefault="006416F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9DF7FE" w14:textId="6E623795" w:rsidR="006416F7" w:rsidRPr="000F6624" w:rsidRDefault="006416F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42446E08" w14:textId="22C4DCFE" w:rsidR="006416F7" w:rsidRPr="007F69E9" w:rsidRDefault="006416F7" w:rsidP="008E1428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6416F7" w:rsidRPr="00973013" w14:paraId="4D8C3501" w14:textId="77777777" w:rsidTr="004D21F1">
        <w:trPr>
          <w:trHeight w:val="340"/>
        </w:trPr>
        <w:tc>
          <w:tcPr>
            <w:tcW w:w="2405" w:type="dxa"/>
            <w:shd w:val="clear" w:color="auto" w:fill="FFFFFF" w:themeFill="background1"/>
          </w:tcPr>
          <w:p w14:paraId="2529FD7B" w14:textId="77777777" w:rsidR="006416F7" w:rsidRPr="000F6624" w:rsidRDefault="006416F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6EE265B" w14:textId="0295D7A3" w:rsidR="006416F7" w:rsidRPr="000F6624" w:rsidRDefault="006416F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  <w:r w:rsidRPr="000F6624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094266A0" w14:textId="0BE8F4CB" w:rsidR="006416F7" w:rsidRPr="000F6624" w:rsidRDefault="006416F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67BB60" w14:textId="2247A93E" w:rsidR="004C2F87" w:rsidRPr="00EC74A2" w:rsidRDefault="004C2F87" w:rsidP="006416F7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11E91" w:rsidRPr="00973013" w14:paraId="7B29EA86" w14:textId="77777777" w:rsidTr="004D21F1">
        <w:trPr>
          <w:trHeight w:val="340"/>
        </w:trPr>
        <w:tc>
          <w:tcPr>
            <w:tcW w:w="2405" w:type="dxa"/>
            <w:shd w:val="clear" w:color="auto" w:fill="D9D9D9" w:themeFill="background1" w:themeFillShade="D9"/>
          </w:tcPr>
          <w:p w14:paraId="4A281045" w14:textId="7D25543E" w:rsidR="00911E91" w:rsidRPr="004D21F1" w:rsidRDefault="00911E91" w:rsidP="004D21F1">
            <w:pPr>
              <w:pStyle w:val="Style1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0F6624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4D21F1">
              <w:rPr>
                <w:rFonts w:cs="Arial"/>
                <w:bCs/>
                <w:color w:val="000000" w:themeColor="text1"/>
                <w:sz w:val="18"/>
                <w:szCs w:val="18"/>
              </w:rPr>
              <w:t>(excluding GST)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E04FEE1" w14:textId="77777777" w:rsidR="00911E91" w:rsidRPr="000F6624" w:rsidRDefault="00911E91" w:rsidP="00911E91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B2F972" w14:textId="1ED24828" w:rsidR="00911E91" w:rsidRPr="000F6624" w:rsidRDefault="00911E91" w:rsidP="00911E91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D18600F" w14:textId="3234634D" w:rsidR="00911E91" w:rsidRPr="000F6624" w:rsidRDefault="00911E91" w:rsidP="00911E91">
            <w:pPr>
              <w:pStyle w:val="Style1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1ADB6D98" w14:textId="5ABC0A78" w:rsidR="000D5FB5" w:rsidRDefault="000D5FB5" w:rsidP="00127E4D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7AEA7C13" w14:textId="10A6E6FB" w:rsidR="00A179FE" w:rsidRDefault="00A179FE" w:rsidP="00127E4D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3A830FC2" w14:textId="4D97A002" w:rsidR="00FF1A17" w:rsidRDefault="00FF1A17" w:rsidP="00FF1A17">
      <w:pPr>
        <w:widowControl w:val="0"/>
        <w:autoSpaceDE w:val="0"/>
        <w:autoSpaceDN w:val="0"/>
        <w:spacing w:after="0"/>
        <w:outlineLvl w:val="5"/>
        <w:rPr>
          <w:rFonts w:cs="Arial"/>
        </w:rPr>
      </w:pPr>
      <w:r>
        <w:rPr>
          <w:rFonts w:eastAsia="Times New Roman" w:cs="Times New Roman"/>
          <w:b/>
          <w:bCs/>
          <w:color w:val="00966C"/>
          <w:szCs w:val="24"/>
        </w:rPr>
        <w:t>12. References</w:t>
      </w:r>
    </w:p>
    <w:p w14:paraId="51005E31" w14:textId="77777777" w:rsidR="00FF1A17" w:rsidRDefault="00FF1A17" w:rsidP="00FF1A17">
      <w:pPr>
        <w:pStyle w:val="Style1"/>
        <w:widowControl w:val="0"/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page" w:tblpX="1061" w:tblpY="30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F1A17" w:rsidRPr="00973013" w14:paraId="4FD05546" w14:textId="77777777" w:rsidTr="00F64DCD">
        <w:trPr>
          <w:trHeight w:val="340"/>
        </w:trPr>
        <w:tc>
          <w:tcPr>
            <w:tcW w:w="10201" w:type="dxa"/>
            <w:shd w:val="clear" w:color="auto" w:fill="FFFFFF" w:themeFill="background1"/>
            <w:vAlign w:val="center"/>
          </w:tcPr>
          <w:p w14:paraId="5FF0AD24" w14:textId="77777777" w:rsidR="00FF1A17" w:rsidRDefault="00FF1A17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70238A5" w14:textId="77777777" w:rsidR="00FF1A17" w:rsidRDefault="00FF1A17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4685972A" w14:textId="77777777" w:rsidR="00112DC2" w:rsidRDefault="00112DC2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4C5BD36E" w14:textId="79CB0424" w:rsidR="001D7FFB" w:rsidRDefault="001D7FFB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7C6AC978" w14:textId="27BFEC1E" w:rsidR="001D7FFB" w:rsidRDefault="001D7FFB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08D2078E" w14:textId="7C787F17" w:rsidR="001D7FFB" w:rsidRDefault="001D7FFB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35B09183" w14:textId="51CB27AE" w:rsidR="001D7FFB" w:rsidRDefault="001D7FFB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79BE16EC" w14:textId="0C825E56" w:rsidR="001D7FFB" w:rsidRDefault="001D7FFB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0069D3CD" w14:textId="76EF08AE" w:rsidR="001D7FFB" w:rsidRDefault="001D7FFB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4B2CF7AB" w14:textId="77777777" w:rsidR="001D7FFB" w:rsidRDefault="001D7FFB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48BAD5FC" w14:textId="77777777" w:rsidR="00112DC2" w:rsidRDefault="00112DC2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7693788E" w14:textId="77777777" w:rsidR="00112DC2" w:rsidRDefault="00112DC2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  <w:p w14:paraId="2EB77A01" w14:textId="42B00A99" w:rsidR="00112DC2" w:rsidRPr="001063C8" w:rsidRDefault="00112DC2" w:rsidP="00EA7995">
            <w:pPr>
              <w:pStyle w:val="Style1"/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6F0811F8" w14:textId="13C4E9DC" w:rsidR="000D5FB5" w:rsidRDefault="000D5FB5" w:rsidP="00FF1A17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044C5BDE" w14:textId="006CF6F2" w:rsidR="00794A7E" w:rsidRDefault="00794A7E" w:rsidP="00FF1A17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p w14:paraId="2E8DC9B9" w14:textId="77777777" w:rsidR="00794A7E" w:rsidRDefault="00794A7E" w:rsidP="00794A7E">
      <w:pPr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6" w:color="auto"/>
        </w:pBdr>
        <w:spacing w:after="150" w:line="276" w:lineRule="auto"/>
        <w:jc w:val="both"/>
        <w:rPr>
          <w:rFonts w:eastAsia="Times New Roman" w:cs="Arial"/>
          <w:color w:val="000000" w:themeColor="text1"/>
          <w:szCs w:val="24"/>
          <w:lang w:val="en-US"/>
        </w:rPr>
      </w:pPr>
      <w:r>
        <w:rPr>
          <w:rFonts w:eastAsia="Times New Roman" w:cs="Arial"/>
          <w:color w:val="000000" w:themeColor="text1"/>
          <w:szCs w:val="24"/>
          <w:lang w:val="en-US"/>
        </w:rPr>
        <w:t xml:space="preserve">Please </w:t>
      </w:r>
      <w:r w:rsidRPr="00794A7E">
        <w:rPr>
          <w:rFonts w:eastAsia="Times New Roman" w:cs="Arial"/>
          <w:b/>
          <w:bCs/>
          <w:color w:val="000000" w:themeColor="text1"/>
          <w:szCs w:val="24"/>
          <w:lang w:val="en-US"/>
        </w:rPr>
        <w:t>email this completed form and attachments</w:t>
      </w:r>
      <w:r>
        <w:rPr>
          <w:rFonts w:eastAsia="Times New Roman" w:cs="Arial"/>
          <w:color w:val="000000" w:themeColor="text1"/>
          <w:szCs w:val="24"/>
          <w:lang w:val="en-US"/>
        </w:rPr>
        <w:t xml:space="preserve"> to:</w:t>
      </w:r>
    </w:p>
    <w:p w14:paraId="252452A2" w14:textId="77777777" w:rsidR="00794A7E" w:rsidRDefault="00C159B2" w:rsidP="00794A7E">
      <w:pPr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6" w:color="auto"/>
        </w:pBdr>
        <w:spacing w:after="150" w:line="276" w:lineRule="auto"/>
        <w:jc w:val="both"/>
      </w:pPr>
      <w:hyperlink r:id="rId12" w:history="1">
        <w:r w:rsidR="00794A7E" w:rsidRPr="00BA0555">
          <w:rPr>
            <w:rStyle w:val="Hyperlink"/>
          </w:rPr>
          <w:t>EMHS.REG@health.wa.gov.au</w:t>
        </w:r>
      </w:hyperlink>
    </w:p>
    <w:p w14:paraId="663D21D5" w14:textId="497D08DD" w:rsidR="00794A7E" w:rsidRDefault="00794A7E" w:rsidP="00794A7E">
      <w:pPr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6" w:color="auto"/>
        </w:pBdr>
        <w:spacing w:after="150" w:line="276" w:lineRule="auto"/>
        <w:jc w:val="both"/>
        <w:rPr>
          <w:rFonts w:eastAsia="Times New Roman" w:cs="Arial"/>
          <w:b/>
          <w:bCs/>
          <w:color w:val="000000" w:themeColor="text1"/>
          <w:szCs w:val="24"/>
          <w:lang w:val="en-US"/>
        </w:rPr>
      </w:pPr>
      <w:r>
        <w:t xml:space="preserve">By: </w:t>
      </w:r>
      <w:r w:rsidRPr="00F01DDC">
        <w:rPr>
          <w:rFonts w:eastAsia="Times New Roman" w:cs="Arial"/>
          <w:b/>
          <w:bCs/>
          <w:color w:val="000000" w:themeColor="text1"/>
          <w:szCs w:val="24"/>
          <w:lang w:val="en-US"/>
        </w:rPr>
        <w:t xml:space="preserve">4 pm Monday </w:t>
      </w:r>
      <w:r w:rsidR="00C159B2">
        <w:rPr>
          <w:rFonts w:eastAsia="Times New Roman" w:cs="Arial"/>
          <w:b/>
          <w:bCs/>
          <w:color w:val="000000" w:themeColor="text1"/>
          <w:szCs w:val="24"/>
          <w:lang w:val="en-US"/>
        </w:rPr>
        <w:t>27</w:t>
      </w:r>
      <w:bookmarkStart w:id="0" w:name="_GoBack"/>
      <w:bookmarkEnd w:id="0"/>
      <w:r w:rsidRPr="00F01DDC">
        <w:rPr>
          <w:rFonts w:eastAsia="Times New Roman" w:cs="Arial"/>
          <w:b/>
          <w:bCs/>
          <w:color w:val="000000" w:themeColor="text1"/>
          <w:szCs w:val="24"/>
          <w:lang w:val="en-US"/>
        </w:rPr>
        <w:t xml:space="preserve"> September 2022</w:t>
      </w:r>
    </w:p>
    <w:p w14:paraId="5B62A5F9" w14:textId="687F03B5" w:rsidR="003153E7" w:rsidRPr="003153E7" w:rsidRDefault="003153E7" w:rsidP="00794A7E">
      <w:pPr>
        <w:keepLines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6" w:color="auto"/>
        </w:pBdr>
        <w:spacing w:after="150" w:line="276" w:lineRule="auto"/>
        <w:jc w:val="both"/>
        <w:rPr>
          <w:rFonts w:eastAsia="Times New Roman" w:cs="Arial"/>
          <w:color w:val="000000" w:themeColor="text1"/>
          <w:szCs w:val="24"/>
          <w:lang w:val="en-US"/>
        </w:rPr>
      </w:pPr>
      <w:r w:rsidRPr="003153E7">
        <w:rPr>
          <w:rFonts w:eastAsia="Times New Roman" w:cs="Arial"/>
          <w:color w:val="000000" w:themeColor="text1"/>
          <w:szCs w:val="24"/>
          <w:lang w:val="en-US"/>
        </w:rPr>
        <w:t>If you have any problems submitting, please call (08) 9224 3189 or (08) 9224 2292</w:t>
      </w:r>
      <w:r>
        <w:rPr>
          <w:rFonts w:eastAsia="Times New Roman" w:cs="Arial"/>
          <w:color w:val="000000" w:themeColor="text1"/>
          <w:szCs w:val="24"/>
          <w:lang w:val="en-US"/>
        </w:rPr>
        <w:t>.</w:t>
      </w:r>
    </w:p>
    <w:p w14:paraId="1CDBBF0B" w14:textId="77777777" w:rsidR="00794A7E" w:rsidRDefault="00794A7E" w:rsidP="00FF1A17">
      <w:pPr>
        <w:keepNext/>
        <w:autoSpaceDE w:val="0"/>
        <w:autoSpaceDN w:val="0"/>
        <w:spacing w:after="0"/>
        <w:outlineLvl w:val="5"/>
        <w:rPr>
          <w:rFonts w:eastAsia="Times New Roman" w:cs="Times New Roman"/>
          <w:b/>
          <w:bCs/>
          <w:color w:val="00966C"/>
          <w:szCs w:val="24"/>
        </w:rPr>
      </w:pPr>
    </w:p>
    <w:sectPr w:rsidR="00794A7E" w:rsidSect="0069645E">
      <w:headerReference w:type="default" r:id="rId13"/>
      <w:footerReference w:type="default" r:id="rId14"/>
      <w:pgSz w:w="11909" w:h="16834" w:code="9"/>
      <w:pgMar w:top="142" w:right="994" w:bottom="709" w:left="992" w:header="0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DB5F" w14:textId="77777777" w:rsidR="007F46FB" w:rsidRDefault="007F46FB" w:rsidP="00B93E1B">
      <w:pPr>
        <w:spacing w:after="0"/>
      </w:pPr>
      <w:r>
        <w:separator/>
      </w:r>
    </w:p>
  </w:endnote>
  <w:endnote w:type="continuationSeparator" w:id="0">
    <w:p w14:paraId="23075D5F" w14:textId="77777777" w:rsidR="007F46FB" w:rsidRDefault="007F46FB" w:rsidP="00B93E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CE45" w14:textId="404023BD" w:rsidR="00C84713" w:rsidRPr="00A67B05" w:rsidRDefault="00C84713" w:rsidP="00CA2FE0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214"/>
      </w:tabs>
      <w:ind w:right="-25"/>
      <w:jc w:val="both"/>
      <w:rPr>
        <w:rFonts w:cs="Arial"/>
        <w:b/>
        <w:iCs/>
        <w:sz w:val="14"/>
        <w:szCs w:val="14"/>
      </w:rPr>
    </w:pPr>
    <w:r w:rsidRPr="00A67B05">
      <w:rPr>
        <w:rFonts w:cs="Arial"/>
        <w:iCs/>
        <w:sz w:val="14"/>
        <w:szCs w:val="14"/>
      </w:rPr>
      <w:t xml:space="preserve">EMHS </w:t>
    </w:r>
    <w:r w:rsidR="00543EE7">
      <w:rPr>
        <w:rFonts w:cs="Arial"/>
        <w:iCs/>
        <w:sz w:val="14"/>
        <w:szCs w:val="14"/>
      </w:rPr>
      <w:t>Aboriginal Health Research Grant</w:t>
    </w:r>
    <w:r w:rsidR="00BB1657">
      <w:rPr>
        <w:rFonts w:cs="Arial"/>
        <w:iCs/>
        <w:sz w:val="14"/>
        <w:szCs w:val="14"/>
      </w:rPr>
      <w:t xml:space="preserve"> 2022</w:t>
    </w:r>
    <w:r w:rsidR="00543EE7">
      <w:rPr>
        <w:rFonts w:cs="Arial"/>
        <w:iCs/>
        <w:sz w:val="14"/>
        <w:szCs w:val="14"/>
      </w:rPr>
      <w:t xml:space="preserve"> – Application Form </w:t>
    </w:r>
    <w:r w:rsidR="00CB3BFC">
      <w:rPr>
        <w:rFonts w:cs="Arial"/>
        <w:iCs/>
        <w:sz w:val="14"/>
        <w:szCs w:val="14"/>
      </w:rPr>
      <w:t>(</w:t>
    </w:r>
    <w:r w:rsidR="00543EE7">
      <w:rPr>
        <w:rFonts w:cs="Arial"/>
        <w:iCs/>
        <w:sz w:val="14"/>
        <w:szCs w:val="14"/>
      </w:rPr>
      <w:t>V</w:t>
    </w:r>
    <w:r>
      <w:rPr>
        <w:rFonts w:cs="Arial"/>
        <w:iCs/>
        <w:sz w:val="14"/>
        <w:szCs w:val="14"/>
      </w:rPr>
      <w:t>ersion 1</w:t>
    </w:r>
    <w:r w:rsidR="00CB3BFC">
      <w:rPr>
        <w:rFonts w:cs="Arial"/>
        <w:iCs/>
        <w:sz w:val="14"/>
        <w:szCs w:val="14"/>
      </w:rPr>
      <w:t xml:space="preserve">, </w:t>
    </w:r>
    <w:r w:rsidR="00963DEB">
      <w:rPr>
        <w:rFonts w:cs="Arial"/>
        <w:iCs/>
        <w:sz w:val="14"/>
        <w:szCs w:val="14"/>
      </w:rPr>
      <w:t xml:space="preserve">July </w:t>
    </w:r>
    <w:r w:rsidR="00543EE7">
      <w:rPr>
        <w:rFonts w:cs="Arial"/>
        <w:iCs/>
        <w:sz w:val="14"/>
        <w:szCs w:val="14"/>
      </w:rPr>
      <w:t>2022</w:t>
    </w:r>
    <w:r>
      <w:rPr>
        <w:rFonts w:cs="Arial"/>
        <w:iCs/>
        <w:sz w:val="14"/>
        <w:szCs w:val="14"/>
      </w:rPr>
      <w:t>)</w:t>
    </w:r>
    <w:r w:rsidRPr="00A67B05">
      <w:rPr>
        <w:rFonts w:cs="Arial"/>
        <w:iCs/>
        <w:sz w:val="14"/>
        <w:szCs w:val="14"/>
      </w:rPr>
      <w:tab/>
    </w:r>
    <w:r>
      <w:rPr>
        <w:rFonts w:cs="Arial"/>
        <w:iCs/>
        <w:sz w:val="14"/>
        <w:szCs w:val="14"/>
      </w:rPr>
      <w:t xml:space="preserve">                                                       </w:t>
    </w:r>
    <w:r w:rsidR="00543EE7">
      <w:rPr>
        <w:rFonts w:cs="Arial"/>
        <w:iCs/>
        <w:sz w:val="14"/>
        <w:szCs w:val="14"/>
      </w:rPr>
      <w:t xml:space="preserve">                      </w:t>
    </w:r>
    <w:r w:rsidRPr="00A67B05">
      <w:rPr>
        <w:rFonts w:cs="Arial"/>
        <w:b/>
        <w:iCs/>
        <w:sz w:val="14"/>
        <w:szCs w:val="14"/>
      </w:rPr>
      <w:t xml:space="preserve">Page </w:t>
    </w:r>
    <w:r w:rsidRPr="00A67B05">
      <w:rPr>
        <w:rStyle w:val="PageNumber"/>
        <w:rFonts w:cs="Arial"/>
        <w:b/>
        <w:iCs/>
        <w:sz w:val="14"/>
        <w:szCs w:val="14"/>
      </w:rPr>
      <w:fldChar w:fldCharType="begin"/>
    </w:r>
    <w:r w:rsidRPr="00A67B05">
      <w:rPr>
        <w:rStyle w:val="PageNumber"/>
        <w:rFonts w:cs="Arial"/>
        <w:b/>
        <w:sz w:val="14"/>
        <w:szCs w:val="14"/>
      </w:rPr>
      <w:instrText xml:space="preserve"> PAGE </w:instrText>
    </w:r>
    <w:r w:rsidRPr="00A67B05">
      <w:rPr>
        <w:rStyle w:val="PageNumber"/>
        <w:rFonts w:cs="Arial"/>
        <w:b/>
        <w:iCs/>
        <w:sz w:val="14"/>
        <w:szCs w:val="14"/>
      </w:rPr>
      <w:fldChar w:fldCharType="separate"/>
    </w:r>
    <w:r w:rsidR="0065020E">
      <w:rPr>
        <w:rStyle w:val="PageNumber"/>
        <w:rFonts w:cs="Arial"/>
        <w:b/>
        <w:noProof/>
        <w:sz w:val="14"/>
        <w:szCs w:val="14"/>
      </w:rPr>
      <w:t>32</w:t>
    </w:r>
    <w:r w:rsidRPr="00A67B05">
      <w:rPr>
        <w:rStyle w:val="PageNumber"/>
        <w:rFonts w:cs="Arial"/>
        <w:b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87A7" w14:textId="77777777" w:rsidR="007F46FB" w:rsidRDefault="007F46FB" w:rsidP="00B93E1B">
      <w:pPr>
        <w:spacing w:after="0"/>
      </w:pPr>
      <w:r>
        <w:separator/>
      </w:r>
    </w:p>
  </w:footnote>
  <w:footnote w:type="continuationSeparator" w:id="0">
    <w:p w14:paraId="3CED868A" w14:textId="77777777" w:rsidR="007F46FB" w:rsidRDefault="007F46FB" w:rsidP="00B93E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08E2" w14:textId="77777777" w:rsidR="00C84713" w:rsidRPr="00574E0D" w:rsidRDefault="00C84713" w:rsidP="00574E0D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820"/>
    <w:multiLevelType w:val="hybridMultilevel"/>
    <w:tmpl w:val="D688D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C628C"/>
    <w:multiLevelType w:val="multilevel"/>
    <w:tmpl w:val="C31A6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BB4524"/>
    <w:multiLevelType w:val="hybridMultilevel"/>
    <w:tmpl w:val="524C9D0A"/>
    <w:lvl w:ilvl="0" w:tplc="05EEB41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466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C3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E49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021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501C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EAD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C80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129B2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B58E5"/>
    <w:multiLevelType w:val="multilevel"/>
    <w:tmpl w:val="E7A89B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C27A2A"/>
    <w:multiLevelType w:val="hybridMultilevel"/>
    <w:tmpl w:val="E4402C10"/>
    <w:lvl w:ilvl="0" w:tplc="E1FE4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19A"/>
    <w:multiLevelType w:val="hybridMultilevel"/>
    <w:tmpl w:val="CC4ADA14"/>
    <w:lvl w:ilvl="0" w:tplc="E2602CC2">
      <w:start w:val="1"/>
      <w:numFmt w:val="decimal"/>
      <w:lvlText w:val="%1."/>
      <w:lvlJc w:val="left"/>
      <w:pPr>
        <w:ind w:left="645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38A4"/>
    <w:multiLevelType w:val="multilevel"/>
    <w:tmpl w:val="2FA2CF90"/>
    <w:lvl w:ilvl="0">
      <w:start w:val="2005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12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F503C1"/>
    <w:multiLevelType w:val="multilevel"/>
    <w:tmpl w:val="E7A89B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2C72CC"/>
    <w:multiLevelType w:val="hybridMultilevel"/>
    <w:tmpl w:val="8DBE40CE"/>
    <w:lvl w:ilvl="0" w:tplc="76703022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62ADE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C83B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C3A7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46ED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E64E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0B0C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CA9C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E7CE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7D08B9"/>
    <w:multiLevelType w:val="hybridMultilevel"/>
    <w:tmpl w:val="9252FE72"/>
    <w:lvl w:ilvl="0" w:tplc="FDD0D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C98"/>
    <w:multiLevelType w:val="multilevel"/>
    <w:tmpl w:val="46C6A7D6"/>
    <w:lvl w:ilvl="0">
      <w:start w:val="2005"/>
      <w:numFmt w:val="decimal"/>
      <w:lvlText w:val="%1-"/>
      <w:lvlJc w:val="left"/>
      <w:pPr>
        <w:ind w:left="1095" w:hanging="1095"/>
      </w:pPr>
      <w:rPr>
        <w:rFonts w:hint="default"/>
      </w:rPr>
    </w:lvl>
    <w:lvl w:ilvl="1">
      <w:start w:val="2016"/>
      <w:numFmt w:val="decimal"/>
      <w:lvlText w:val="%1-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6E6FD8"/>
    <w:multiLevelType w:val="hybridMultilevel"/>
    <w:tmpl w:val="25CA239C"/>
    <w:lvl w:ilvl="0" w:tplc="67F6E9EC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C8C6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D6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0DF0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8D01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2543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2CDC0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B654D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65ED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5432E9"/>
    <w:multiLevelType w:val="hybridMultilevel"/>
    <w:tmpl w:val="7B20E678"/>
    <w:lvl w:ilvl="0" w:tplc="382C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F1728"/>
    <w:multiLevelType w:val="hybridMultilevel"/>
    <w:tmpl w:val="11F4045C"/>
    <w:lvl w:ilvl="0" w:tplc="B23A0E9E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4704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6CFA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E272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605C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6540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E861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8BC3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853B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840C84"/>
    <w:multiLevelType w:val="hybridMultilevel"/>
    <w:tmpl w:val="AA725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1609"/>
    <w:multiLevelType w:val="hybridMultilevel"/>
    <w:tmpl w:val="014867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E7FDC"/>
    <w:multiLevelType w:val="hybridMultilevel"/>
    <w:tmpl w:val="EB28E4A6"/>
    <w:lvl w:ilvl="0" w:tplc="733C1E78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6B34E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867F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E0E3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0165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2AE8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0E5F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2E24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A46BA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1558A7"/>
    <w:multiLevelType w:val="hybridMultilevel"/>
    <w:tmpl w:val="F1247178"/>
    <w:lvl w:ilvl="0" w:tplc="1226A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C5A8A"/>
    <w:multiLevelType w:val="hybridMultilevel"/>
    <w:tmpl w:val="B156D374"/>
    <w:lvl w:ilvl="0" w:tplc="DB0C1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F1725"/>
    <w:multiLevelType w:val="hybridMultilevel"/>
    <w:tmpl w:val="19264630"/>
    <w:lvl w:ilvl="0" w:tplc="141CD22E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7324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677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70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2EE7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AEDA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4F49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6EEA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266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A12C41"/>
    <w:multiLevelType w:val="hybridMultilevel"/>
    <w:tmpl w:val="FFE6E05A"/>
    <w:lvl w:ilvl="0" w:tplc="85F6A11E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88C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CE14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098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2F8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01F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ACD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A4A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675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A81D8A"/>
    <w:multiLevelType w:val="hybridMultilevel"/>
    <w:tmpl w:val="F944513A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>
      <w:start w:val="1"/>
      <w:numFmt w:val="lowerRoman"/>
      <w:lvlText w:val="%3."/>
      <w:lvlJc w:val="right"/>
      <w:pPr>
        <w:ind w:left="2157" w:hanging="180"/>
      </w:pPr>
    </w:lvl>
    <w:lvl w:ilvl="3" w:tplc="0C09000F">
      <w:start w:val="1"/>
      <w:numFmt w:val="decimal"/>
      <w:lvlText w:val="%4."/>
      <w:lvlJc w:val="left"/>
      <w:pPr>
        <w:ind w:left="2877" w:hanging="360"/>
      </w:pPr>
    </w:lvl>
    <w:lvl w:ilvl="4" w:tplc="0C090019">
      <w:start w:val="1"/>
      <w:numFmt w:val="lowerLetter"/>
      <w:lvlText w:val="%5."/>
      <w:lvlJc w:val="left"/>
      <w:pPr>
        <w:ind w:left="3597" w:hanging="360"/>
      </w:pPr>
    </w:lvl>
    <w:lvl w:ilvl="5" w:tplc="0C09001B">
      <w:start w:val="1"/>
      <w:numFmt w:val="lowerRoman"/>
      <w:lvlText w:val="%6."/>
      <w:lvlJc w:val="right"/>
      <w:pPr>
        <w:ind w:left="4317" w:hanging="180"/>
      </w:pPr>
    </w:lvl>
    <w:lvl w:ilvl="6" w:tplc="0C09000F">
      <w:start w:val="1"/>
      <w:numFmt w:val="decimal"/>
      <w:lvlText w:val="%7."/>
      <w:lvlJc w:val="left"/>
      <w:pPr>
        <w:ind w:left="5037" w:hanging="360"/>
      </w:pPr>
    </w:lvl>
    <w:lvl w:ilvl="7" w:tplc="0C090019">
      <w:start w:val="1"/>
      <w:numFmt w:val="lowerLetter"/>
      <w:lvlText w:val="%8."/>
      <w:lvlJc w:val="left"/>
      <w:pPr>
        <w:ind w:left="5757" w:hanging="360"/>
      </w:pPr>
    </w:lvl>
    <w:lvl w:ilvl="8" w:tplc="0C09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5374D93"/>
    <w:multiLevelType w:val="hybridMultilevel"/>
    <w:tmpl w:val="F7426B14"/>
    <w:lvl w:ilvl="0" w:tplc="55425E4A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8027" w:hanging="360"/>
      </w:pPr>
    </w:lvl>
    <w:lvl w:ilvl="2" w:tplc="0C09001B" w:tentative="1">
      <w:start w:val="1"/>
      <w:numFmt w:val="lowerRoman"/>
      <w:lvlText w:val="%3."/>
      <w:lvlJc w:val="right"/>
      <w:pPr>
        <w:ind w:left="8747" w:hanging="180"/>
      </w:pPr>
    </w:lvl>
    <w:lvl w:ilvl="3" w:tplc="0C09000F" w:tentative="1">
      <w:start w:val="1"/>
      <w:numFmt w:val="decimal"/>
      <w:lvlText w:val="%4."/>
      <w:lvlJc w:val="left"/>
      <w:pPr>
        <w:ind w:left="9467" w:hanging="360"/>
      </w:pPr>
    </w:lvl>
    <w:lvl w:ilvl="4" w:tplc="0C090019" w:tentative="1">
      <w:start w:val="1"/>
      <w:numFmt w:val="lowerLetter"/>
      <w:lvlText w:val="%5."/>
      <w:lvlJc w:val="left"/>
      <w:pPr>
        <w:ind w:left="10187" w:hanging="360"/>
      </w:pPr>
    </w:lvl>
    <w:lvl w:ilvl="5" w:tplc="0C09001B" w:tentative="1">
      <w:start w:val="1"/>
      <w:numFmt w:val="lowerRoman"/>
      <w:lvlText w:val="%6."/>
      <w:lvlJc w:val="right"/>
      <w:pPr>
        <w:ind w:left="10907" w:hanging="180"/>
      </w:pPr>
    </w:lvl>
    <w:lvl w:ilvl="6" w:tplc="0C09000F" w:tentative="1">
      <w:start w:val="1"/>
      <w:numFmt w:val="decimal"/>
      <w:lvlText w:val="%7."/>
      <w:lvlJc w:val="left"/>
      <w:pPr>
        <w:ind w:left="11627" w:hanging="360"/>
      </w:pPr>
    </w:lvl>
    <w:lvl w:ilvl="7" w:tplc="0C090019" w:tentative="1">
      <w:start w:val="1"/>
      <w:numFmt w:val="lowerLetter"/>
      <w:lvlText w:val="%8."/>
      <w:lvlJc w:val="left"/>
      <w:pPr>
        <w:ind w:left="12347" w:hanging="360"/>
      </w:pPr>
    </w:lvl>
    <w:lvl w:ilvl="8" w:tplc="0C0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3" w15:restartNumberingAfterBreak="0">
    <w:nsid w:val="67D932DD"/>
    <w:multiLevelType w:val="hybridMultilevel"/>
    <w:tmpl w:val="C1D6B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092F"/>
    <w:multiLevelType w:val="hybridMultilevel"/>
    <w:tmpl w:val="153E6A6C"/>
    <w:lvl w:ilvl="0" w:tplc="49247D4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0276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349F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43A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71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4B7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4AB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086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A17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587B1A"/>
    <w:multiLevelType w:val="hybridMultilevel"/>
    <w:tmpl w:val="DC568938"/>
    <w:lvl w:ilvl="0" w:tplc="AE4872C4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A05C2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CBF8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A03A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2058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E5B6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601E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080B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02363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7307E6"/>
    <w:multiLevelType w:val="hybridMultilevel"/>
    <w:tmpl w:val="76D4208E"/>
    <w:lvl w:ilvl="0" w:tplc="65749F54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03B5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A237BA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A52DE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88D9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48CD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420E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6E8C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A236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31034"/>
    <w:multiLevelType w:val="hybridMultilevel"/>
    <w:tmpl w:val="2AD8F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051C2"/>
    <w:multiLevelType w:val="hybridMultilevel"/>
    <w:tmpl w:val="AC2C8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83775"/>
    <w:multiLevelType w:val="hybridMultilevel"/>
    <w:tmpl w:val="7A1873D2"/>
    <w:lvl w:ilvl="0" w:tplc="CBCA7964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CAD1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A56DE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C446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8853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EA53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82ACE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C3C08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2793E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166C5D"/>
    <w:multiLevelType w:val="hybridMultilevel"/>
    <w:tmpl w:val="17EE719E"/>
    <w:lvl w:ilvl="0" w:tplc="76EA810C">
      <w:start w:val="1"/>
      <w:numFmt w:val="decimal"/>
      <w:lvlText w:val="%1."/>
      <w:lvlJc w:val="left"/>
      <w:pPr>
        <w:ind w:left="720" w:hanging="360"/>
      </w:pPr>
      <w:rPr>
        <w:rFonts w:cs="ITCGaramondStd-Lt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06476"/>
    <w:multiLevelType w:val="hybridMultilevel"/>
    <w:tmpl w:val="52DE92C8"/>
    <w:lvl w:ilvl="0" w:tplc="6B32F228">
      <w:start w:val="1"/>
      <w:numFmt w:val="bullet"/>
      <w:pStyle w:val="Bodybullets1"/>
      <w:lvlText w:val=""/>
      <w:lvlJc w:val="left"/>
      <w:pPr>
        <w:ind w:left="1211" w:hanging="360"/>
      </w:pPr>
      <w:rPr>
        <w:rFonts w:ascii="Symbol" w:hAnsi="Symbol" w:hint="default"/>
        <w:sz w:val="22"/>
        <w:u w:color="102432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165CFC"/>
    <w:multiLevelType w:val="hybridMultilevel"/>
    <w:tmpl w:val="D7C8C4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F30ED7"/>
    <w:multiLevelType w:val="hybridMultilevel"/>
    <w:tmpl w:val="B746B136"/>
    <w:lvl w:ilvl="0" w:tplc="6E5C2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14"/>
  </w:num>
  <w:num w:numId="5">
    <w:abstractNumId w:val="1"/>
  </w:num>
  <w:num w:numId="6">
    <w:abstractNumId w:val="30"/>
  </w:num>
  <w:num w:numId="7">
    <w:abstractNumId w:val="33"/>
  </w:num>
  <w:num w:numId="8">
    <w:abstractNumId w:val="4"/>
  </w:num>
  <w:num w:numId="9">
    <w:abstractNumId w:val="22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28"/>
  </w:num>
  <w:num w:numId="15">
    <w:abstractNumId w:val="20"/>
  </w:num>
  <w:num w:numId="16">
    <w:abstractNumId w:val="8"/>
  </w:num>
  <w:num w:numId="17">
    <w:abstractNumId w:val="13"/>
  </w:num>
  <w:num w:numId="18">
    <w:abstractNumId w:val="24"/>
  </w:num>
  <w:num w:numId="19">
    <w:abstractNumId w:val="2"/>
  </w:num>
  <w:num w:numId="20">
    <w:abstractNumId w:val="29"/>
  </w:num>
  <w:num w:numId="21">
    <w:abstractNumId w:val="19"/>
  </w:num>
  <w:num w:numId="22">
    <w:abstractNumId w:val="16"/>
  </w:num>
  <w:num w:numId="23">
    <w:abstractNumId w:val="25"/>
  </w:num>
  <w:num w:numId="24">
    <w:abstractNumId w:val="11"/>
  </w:num>
  <w:num w:numId="25">
    <w:abstractNumId w:val="26"/>
  </w:num>
  <w:num w:numId="26">
    <w:abstractNumId w:val="10"/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"/>
  </w:num>
  <w:num w:numId="33">
    <w:abstractNumId w:val="7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entury Gothic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93E1B"/>
    <w:rsid w:val="00000D2B"/>
    <w:rsid w:val="0001399C"/>
    <w:rsid w:val="00020503"/>
    <w:rsid w:val="00020649"/>
    <w:rsid w:val="0002179C"/>
    <w:rsid w:val="00036A57"/>
    <w:rsid w:val="000424B0"/>
    <w:rsid w:val="000468D4"/>
    <w:rsid w:val="00046D09"/>
    <w:rsid w:val="00050404"/>
    <w:rsid w:val="00054950"/>
    <w:rsid w:val="00057FA9"/>
    <w:rsid w:val="00061570"/>
    <w:rsid w:val="00063737"/>
    <w:rsid w:val="000648E2"/>
    <w:rsid w:val="00066FEF"/>
    <w:rsid w:val="00070FB9"/>
    <w:rsid w:val="00073F2C"/>
    <w:rsid w:val="00077090"/>
    <w:rsid w:val="000932F6"/>
    <w:rsid w:val="000A0D82"/>
    <w:rsid w:val="000A0E51"/>
    <w:rsid w:val="000A186A"/>
    <w:rsid w:val="000A5458"/>
    <w:rsid w:val="000B1A06"/>
    <w:rsid w:val="000B2B00"/>
    <w:rsid w:val="000B2FD7"/>
    <w:rsid w:val="000B3D93"/>
    <w:rsid w:val="000C40AD"/>
    <w:rsid w:val="000C54AE"/>
    <w:rsid w:val="000D5FB5"/>
    <w:rsid w:val="000D6765"/>
    <w:rsid w:val="000E4701"/>
    <w:rsid w:val="000F0513"/>
    <w:rsid w:val="000F5E52"/>
    <w:rsid w:val="000F6624"/>
    <w:rsid w:val="000F6951"/>
    <w:rsid w:val="00100971"/>
    <w:rsid w:val="0010554A"/>
    <w:rsid w:val="001063C8"/>
    <w:rsid w:val="00107A97"/>
    <w:rsid w:val="001106C9"/>
    <w:rsid w:val="00110724"/>
    <w:rsid w:val="00112DC2"/>
    <w:rsid w:val="00120005"/>
    <w:rsid w:val="00123FEF"/>
    <w:rsid w:val="00127409"/>
    <w:rsid w:val="00127E4D"/>
    <w:rsid w:val="0013042F"/>
    <w:rsid w:val="00141F87"/>
    <w:rsid w:val="00141FEC"/>
    <w:rsid w:val="001437E0"/>
    <w:rsid w:val="00152338"/>
    <w:rsid w:val="00153B0C"/>
    <w:rsid w:val="0015638A"/>
    <w:rsid w:val="00166988"/>
    <w:rsid w:val="0016784F"/>
    <w:rsid w:val="00171B7B"/>
    <w:rsid w:val="00173128"/>
    <w:rsid w:val="00180806"/>
    <w:rsid w:val="00180852"/>
    <w:rsid w:val="0018123D"/>
    <w:rsid w:val="0018252B"/>
    <w:rsid w:val="00185CC8"/>
    <w:rsid w:val="00187A96"/>
    <w:rsid w:val="0019395C"/>
    <w:rsid w:val="00196A51"/>
    <w:rsid w:val="00197334"/>
    <w:rsid w:val="001A1C4E"/>
    <w:rsid w:val="001A67F9"/>
    <w:rsid w:val="001A712D"/>
    <w:rsid w:val="001B50FB"/>
    <w:rsid w:val="001B5B13"/>
    <w:rsid w:val="001B5FEF"/>
    <w:rsid w:val="001C0515"/>
    <w:rsid w:val="001C419F"/>
    <w:rsid w:val="001C59C8"/>
    <w:rsid w:val="001C7D1F"/>
    <w:rsid w:val="001D1EBB"/>
    <w:rsid w:val="001D2F1C"/>
    <w:rsid w:val="001D5E90"/>
    <w:rsid w:val="001D7FFB"/>
    <w:rsid w:val="001F1106"/>
    <w:rsid w:val="001F13B7"/>
    <w:rsid w:val="001F17CF"/>
    <w:rsid w:val="001F40F5"/>
    <w:rsid w:val="001F43F0"/>
    <w:rsid w:val="001F6030"/>
    <w:rsid w:val="001F68E9"/>
    <w:rsid w:val="002137E0"/>
    <w:rsid w:val="00220E8F"/>
    <w:rsid w:val="00224261"/>
    <w:rsid w:val="00224C6D"/>
    <w:rsid w:val="002369A8"/>
    <w:rsid w:val="00237A59"/>
    <w:rsid w:val="00240FD1"/>
    <w:rsid w:val="002479F7"/>
    <w:rsid w:val="00252395"/>
    <w:rsid w:val="00257DED"/>
    <w:rsid w:val="00272816"/>
    <w:rsid w:val="002831C5"/>
    <w:rsid w:val="002855C7"/>
    <w:rsid w:val="00285717"/>
    <w:rsid w:val="002A2788"/>
    <w:rsid w:val="002A338D"/>
    <w:rsid w:val="002A4483"/>
    <w:rsid w:val="002B3155"/>
    <w:rsid w:val="002B4D1B"/>
    <w:rsid w:val="002B5DA7"/>
    <w:rsid w:val="002B74AC"/>
    <w:rsid w:val="002C3264"/>
    <w:rsid w:val="002C7D7D"/>
    <w:rsid w:val="002D1B5B"/>
    <w:rsid w:val="002D2E99"/>
    <w:rsid w:val="002D39B6"/>
    <w:rsid w:val="002D3CFB"/>
    <w:rsid w:val="002D7E81"/>
    <w:rsid w:val="002E3DC7"/>
    <w:rsid w:val="003008F7"/>
    <w:rsid w:val="00302133"/>
    <w:rsid w:val="0030251F"/>
    <w:rsid w:val="00310C35"/>
    <w:rsid w:val="003143D7"/>
    <w:rsid w:val="003153E7"/>
    <w:rsid w:val="00315E90"/>
    <w:rsid w:val="00320454"/>
    <w:rsid w:val="003212D5"/>
    <w:rsid w:val="003218E3"/>
    <w:rsid w:val="003237FC"/>
    <w:rsid w:val="0032691C"/>
    <w:rsid w:val="0033301F"/>
    <w:rsid w:val="00336C76"/>
    <w:rsid w:val="0034176A"/>
    <w:rsid w:val="003421D6"/>
    <w:rsid w:val="0034475C"/>
    <w:rsid w:val="00351743"/>
    <w:rsid w:val="003534BA"/>
    <w:rsid w:val="003540E2"/>
    <w:rsid w:val="00355004"/>
    <w:rsid w:val="00356E6A"/>
    <w:rsid w:val="00357784"/>
    <w:rsid w:val="00361F75"/>
    <w:rsid w:val="0036360D"/>
    <w:rsid w:val="003734B2"/>
    <w:rsid w:val="00385822"/>
    <w:rsid w:val="00385FE7"/>
    <w:rsid w:val="00385FF4"/>
    <w:rsid w:val="00386A31"/>
    <w:rsid w:val="00390B3B"/>
    <w:rsid w:val="0039158A"/>
    <w:rsid w:val="003929E7"/>
    <w:rsid w:val="003A4994"/>
    <w:rsid w:val="003A567D"/>
    <w:rsid w:val="003A6FF7"/>
    <w:rsid w:val="003B417B"/>
    <w:rsid w:val="003B6A67"/>
    <w:rsid w:val="003C52E0"/>
    <w:rsid w:val="003C548F"/>
    <w:rsid w:val="003D0481"/>
    <w:rsid w:val="003E1D81"/>
    <w:rsid w:val="003E38C4"/>
    <w:rsid w:val="003E7B8A"/>
    <w:rsid w:val="003F2BB7"/>
    <w:rsid w:val="00400722"/>
    <w:rsid w:val="00401308"/>
    <w:rsid w:val="00410694"/>
    <w:rsid w:val="00412414"/>
    <w:rsid w:val="004175BC"/>
    <w:rsid w:val="0042378F"/>
    <w:rsid w:val="00423D13"/>
    <w:rsid w:val="0043219A"/>
    <w:rsid w:val="00440F38"/>
    <w:rsid w:val="004439D9"/>
    <w:rsid w:val="00456F54"/>
    <w:rsid w:val="00463441"/>
    <w:rsid w:val="00463453"/>
    <w:rsid w:val="00464917"/>
    <w:rsid w:val="00466DB9"/>
    <w:rsid w:val="00467B44"/>
    <w:rsid w:val="00471692"/>
    <w:rsid w:val="00480621"/>
    <w:rsid w:val="00482A9E"/>
    <w:rsid w:val="00484D5F"/>
    <w:rsid w:val="00485B45"/>
    <w:rsid w:val="00496175"/>
    <w:rsid w:val="004A1A27"/>
    <w:rsid w:val="004A2301"/>
    <w:rsid w:val="004A58CC"/>
    <w:rsid w:val="004A609E"/>
    <w:rsid w:val="004B240E"/>
    <w:rsid w:val="004B305D"/>
    <w:rsid w:val="004B394A"/>
    <w:rsid w:val="004B5078"/>
    <w:rsid w:val="004B5771"/>
    <w:rsid w:val="004C01CD"/>
    <w:rsid w:val="004C2780"/>
    <w:rsid w:val="004C2F87"/>
    <w:rsid w:val="004C6976"/>
    <w:rsid w:val="004D033B"/>
    <w:rsid w:val="004D21F1"/>
    <w:rsid w:val="004D39E9"/>
    <w:rsid w:val="004D53AF"/>
    <w:rsid w:val="004D6172"/>
    <w:rsid w:val="004D743B"/>
    <w:rsid w:val="004E13B6"/>
    <w:rsid w:val="004E1AA1"/>
    <w:rsid w:val="004E430F"/>
    <w:rsid w:val="004E4F27"/>
    <w:rsid w:val="004E7E1C"/>
    <w:rsid w:val="004F2A3D"/>
    <w:rsid w:val="004F2E75"/>
    <w:rsid w:val="004F64CC"/>
    <w:rsid w:val="00501A9C"/>
    <w:rsid w:val="00505CF9"/>
    <w:rsid w:val="00506184"/>
    <w:rsid w:val="00507DDD"/>
    <w:rsid w:val="0051359B"/>
    <w:rsid w:val="00514C15"/>
    <w:rsid w:val="005168EA"/>
    <w:rsid w:val="0052261E"/>
    <w:rsid w:val="005238A1"/>
    <w:rsid w:val="00526043"/>
    <w:rsid w:val="00532337"/>
    <w:rsid w:val="005333BD"/>
    <w:rsid w:val="00536A0A"/>
    <w:rsid w:val="00537041"/>
    <w:rsid w:val="00540895"/>
    <w:rsid w:val="00541086"/>
    <w:rsid w:val="005412CB"/>
    <w:rsid w:val="00543EE7"/>
    <w:rsid w:val="00547027"/>
    <w:rsid w:val="00550EE1"/>
    <w:rsid w:val="00551CAD"/>
    <w:rsid w:val="0055207D"/>
    <w:rsid w:val="00552339"/>
    <w:rsid w:val="005525F6"/>
    <w:rsid w:val="00556566"/>
    <w:rsid w:val="005574CC"/>
    <w:rsid w:val="00560C7C"/>
    <w:rsid w:val="00561AE8"/>
    <w:rsid w:val="0056716B"/>
    <w:rsid w:val="00567854"/>
    <w:rsid w:val="00572429"/>
    <w:rsid w:val="00574E0D"/>
    <w:rsid w:val="005773C9"/>
    <w:rsid w:val="00577BD4"/>
    <w:rsid w:val="00592923"/>
    <w:rsid w:val="00593083"/>
    <w:rsid w:val="005958B8"/>
    <w:rsid w:val="00595F8E"/>
    <w:rsid w:val="005A008D"/>
    <w:rsid w:val="005A2080"/>
    <w:rsid w:val="005A409E"/>
    <w:rsid w:val="005B0066"/>
    <w:rsid w:val="005B3844"/>
    <w:rsid w:val="005B702D"/>
    <w:rsid w:val="005C0E8D"/>
    <w:rsid w:val="005C2B67"/>
    <w:rsid w:val="005C4EC9"/>
    <w:rsid w:val="005C6B28"/>
    <w:rsid w:val="005D2EE4"/>
    <w:rsid w:val="005D4952"/>
    <w:rsid w:val="005D60A5"/>
    <w:rsid w:val="005D7131"/>
    <w:rsid w:val="005D7C51"/>
    <w:rsid w:val="005E3F84"/>
    <w:rsid w:val="005E400B"/>
    <w:rsid w:val="005F0293"/>
    <w:rsid w:val="005F33FD"/>
    <w:rsid w:val="005F43D7"/>
    <w:rsid w:val="005F53CF"/>
    <w:rsid w:val="005F560A"/>
    <w:rsid w:val="0060134A"/>
    <w:rsid w:val="00602229"/>
    <w:rsid w:val="006070A7"/>
    <w:rsid w:val="00607FC9"/>
    <w:rsid w:val="006100A6"/>
    <w:rsid w:val="00610AE7"/>
    <w:rsid w:val="00610BB5"/>
    <w:rsid w:val="00610D06"/>
    <w:rsid w:val="0061345D"/>
    <w:rsid w:val="00624088"/>
    <w:rsid w:val="006250EB"/>
    <w:rsid w:val="00630E7C"/>
    <w:rsid w:val="00630EAE"/>
    <w:rsid w:val="00632ED1"/>
    <w:rsid w:val="006343A6"/>
    <w:rsid w:val="00636E6C"/>
    <w:rsid w:val="00637234"/>
    <w:rsid w:val="006416F7"/>
    <w:rsid w:val="00643779"/>
    <w:rsid w:val="006464EF"/>
    <w:rsid w:val="0065020E"/>
    <w:rsid w:val="00651A42"/>
    <w:rsid w:val="0066233C"/>
    <w:rsid w:val="00662747"/>
    <w:rsid w:val="00665300"/>
    <w:rsid w:val="00672A68"/>
    <w:rsid w:val="00684995"/>
    <w:rsid w:val="0068510F"/>
    <w:rsid w:val="0069645E"/>
    <w:rsid w:val="00696785"/>
    <w:rsid w:val="006A1570"/>
    <w:rsid w:val="006A4118"/>
    <w:rsid w:val="006A475C"/>
    <w:rsid w:val="006B7111"/>
    <w:rsid w:val="006C2E54"/>
    <w:rsid w:val="006C6ABB"/>
    <w:rsid w:val="006D5048"/>
    <w:rsid w:val="006F05A7"/>
    <w:rsid w:val="006F3CF2"/>
    <w:rsid w:val="006F45F1"/>
    <w:rsid w:val="006F4C17"/>
    <w:rsid w:val="006F519D"/>
    <w:rsid w:val="006F52D0"/>
    <w:rsid w:val="006F57C3"/>
    <w:rsid w:val="00704580"/>
    <w:rsid w:val="00707230"/>
    <w:rsid w:val="007077BB"/>
    <w:rsid w:val="00715A5E"/>
    <w:rsid w:val="00715B77"/>
    <w:rsid w:val="00722ABD"/>
    <w:rsid w:val="00725DD4"/>
    <w:rsid w:val="007404C9"/>
    <w:rsid w:val="0074338C"/>
    <w:rsid w:val="007450BE"/>
    <w:rsid w:val="00746002"/>
    <w:rsid w:val="00746970"/>
    <w:rsid w:val="00752960"/>
    <w:rsid w:val="00753359"/>
    <w:rsid w:val="00754105"/>
    <w:rsid w:val="00754CD8"/>
    <w:rsid w:val="00755722"/>
    <w:rsid w:val="007601EE"/>
    <w:rsid w:val="0076088F"/>
    <w:rsid w:val="00760CC0"/>
    <w:rsid w:val="0077027C"/>
    <w:rsid w:val="007853B0"/>
    <w:rsid w:val="00785A08"/>
    <w:rsid w:val="00793BCD"/>
    <w:rsid w:val="00794A7E"/>
    <w:rsid w:val="00797A9C"/>
    <w:rsid w:val="007A51F9"/>
    <w:rsid w:val="007A5BC7"/>
    <w:rsid w:val="007A6720"/>
    <w:rsid w:val="007A78AA"/>
    <w:rsid w:val="007C3520"/>
    <w:rsid w:val="007C46E8"/>
    <w:rsid w:val="007C515A"/>
    <w:rsid w:val="007D105A"/>
    <w:rsid w:val="007D38CE"/>
    <w:rsid w:val="007D793C"/>
    <w:rsid w:val="007E447C"/>
    <w:rsid w:val="007F05EE"/>
    <w:rsid w:val="007F1380"/>
    <w:rsid w:val="007F2E07"/>
    <w:rsid w:val="007F46FB"/>
    <w:rsid w:val="007F69E9"/>
    <w:rsid w:val="00801519"/>
    <w:rsid w:val="00806D9C"/>
    <w:rsid w:val="008155A5"/>
    <w:rsid w:val="00817187"/>
    <w:rsid w:val="008232D4"/>
    <w:rsid w:val="008272AB"/>
    <w:rsid w:val="008312E7"/>
    <w:rsid w:val="00831B9D"/>
    <w:rsid w:val="0083539F"/>
    <w:rsid w:val="00837149"/>
    <w:rsid w:val="008465A8"/>
    <w:rsid w:val="008507E9"/>
    <w:rsid w:val="008531D3"/>
    <w:rsid w:val="00857C40"/>
    <w:rsid w:val="00860FF2"/>
    <w:rsid w:val="008610C1"/>
    <w:rsid w:val="00863341"/>
    <w:rsid w:val="00863A90"/>
    <w:rsid w:val="008658D4"/>
    <w:rsid w:val="0086591E"/>
    <w:rsid w:val="008728EF"/>
    <w:rsid w:val="00872AEF"/>
    <w:rsid w:val="00875B46"/>
    <w:rsid w:val="00881846"/>
    <w:rsid w:val="00883ED1"/>
    <w:rsid w:val="00890826"/>
    <w:rsid w:val="00891529"/>
    <w:rsid w:val="00897837"/>
    <w:rsid w:val="008B41B8"/>
    <w:rsid w:val="008C0709"/>
    <w:rsid w:val="008C7A74"/>
    <w:rsid w:val="008E1428"/>
    <w:rsid w:val="008E6A05"/>
    <w:rsid w:val="008F0C10"/>
    <w:rsid w:val="008F60C0"/>
    <w:rsid w:val="008F7282"/>
    <w:rsid w:val="008F7FE4"/>
    <w:rsid w:val="00902DA0"/>
    <w:rsid w:val="00904439"/>
    <w:rsid w:val="00911E91"/>
    <w:rsid w:val="00922BA6"/>
    <w:rsid w:val="00922C3F"/>
    <w:rsid w:val="00926EE7"/>
    <w:rsid w:val="00930DF8"/>
    <w:rsid w:val="00937F61"/>
    <w:rsid w:val="00943B0E"/>
    <w:rsid w:val="00946495"/>
    <w:rsid w:val="00953322"/>
    <w:rsid w:val="00953E12"/>
    <w:rsid w:val="0096013E"/>
    <w:rsid w:val="00960ED5"/>
    <w:rsid w:val="00962308"/>
    <w:rsid w:val="00963DEB"/>
    <w:rsid w:val="009668ED"/>
    <w:rsid w:val="00973013"/>
    <w:rsid w:val="00977638"/>
    <w:rsid w:val="00980816"/>
    <w:rsid w:val="00981DA1"/>
    <w:rsid w:val="0098269F"/>
    <w:rsid w:val="009853D6"/>
    <w:rsid w:val="009864E6"/>
    <w:rsid w:val="00990D6C"/>
    <w:rsid w:val="00991A49"/>
    <w:rsid w:val="009A0D47"/>
    <w:rsid w:val="009A629E"/>
    <w:rsid w:val="009B1A3A"/>
    <w:rsid w:val="009B2DFA"/>
    <w:rsid w:val="009B3D61"/>
    <w:rsid w:val="009B3F5E"/>
    <w:rsid w:val="009B4ECB"/>
    <w:rsid w:val="009B6D08"/>
    <w:rsid w:val="009B7B1F"/>
    <w:rsid w:val="009D0A6B"/>
    <w:rsid w:val="009D596A"/>
    <w:rsid w:val="009D6B90"/>
    <w:rsid w:val="009D7076"/>
    <w:rsid w:val="009E064D"/>
    <w:rsid w:val="009E06DA"/>
    <w:rsid w:val="009E215A"/>
    <w:rsid w:val="00A05F09"/>
    <w:rsid w:val="00A16FFB"/>
    <w:rsid w:val="00A179FE"/>
    <w:rsid w:val="00A25297"/>
    <w:rsid w:val="00A3646E"/>
    <w:rsid w:val="00A3708A"/>
    <w:rsid w:val="00A42925"/>
    <w:rsid w:val="00A430C3"/>
    <w:rsid w:val="00A45FE3"/>
    <w:rsid w:val="00A52FE3"/>
    <w:rsid w:val="00A626F7"/>
    <w:rsid w:val="00A6341F"/>
    <w:rsid w:val="00A64308"/>
    <w:rsid w:val="00A6639D"/>
    <w:rsid w:val="00A67044"/>
    <w:rsid w:val="00A67B05"/>
    <w:rsid w:val="00A71116"/>
    <w:rsid w:val="00A75541"/>
    <w:rsid w:val="00A80A33"/>
    <w:rsid w:val="00A81CEE"/>
    <w:rsid w:val="00A81EAE"/>
    <w:rsid w:val="00A8289A"/>
    <w:rsid w:val="00A8530E"/>
    <w:rsid w:val="00A8735D"/>
    <w:rsid w:val="00A87913"/>
    <w:rsid w:val="00A91C4C"/>
    <w:rsid w:val="00A92677"/>
    <w:rsid w:val="00A96FF3"/>
    <w:rsid w:val="00AA39CF"/>
    <w:rsid w:val="00AA5959"/>
    <w:rsid w:val="00AA7753"/>
    <w:rsid w:val="00AB75D5"/>
    <w:rsid w:val="00AC35E2"/>
    <w:rsid w:val="00AC7547"/>
    <w:rsid w:val="00AC759F"/>
    <w:rsid w:val="00AE3F62"/>
    <w:rsid w:val="00AE470D"/>
    <w:rsid w:val="00AE63A3"/>
    <w:rsid w:val="00AE63B4"/>
    <w:rsid w:val="00AE78EF"/>
    <w:rsid w:val="00AF74FA"/>
    <w:rsid w:val="00B003F4"/>
    <w:rsid w:val="00B0298D"/>
    <w:rsid w:val="00B0326C"/>
    <w:rsid w:val="00B03A55"/>
    <w:rsid w:val="00B13D2E"/>
    <w:rsid w:val="00B164F2"/>
    <w:rsid w:val="00B17D42"/>
    <w:rsid w:val="00B2797F"/>
    <w:rsid w:val="00B32986"/>
    <w:rsid w:val="00B35BA7"/>
    <w:rsid w:val="00B36FF5"/>
    <w:rsid w:val="00B426ED"/>
    <w:rsid w:val="00B51167"/>
    <w:rsid w:val="00B5141D"/>
    <w:rsid w:val="00B51630"/>
    <w:rsid w:val="00B531DC"/>
    <w:rsid w:val="00B62790"/>
    <w:rsid w:val="00B63BBF"/>
    <w:rsid w:val="00B642B6"/>
    <w:rsid w:val="00B64A4D"/>
    <w:rsid w:val="00B72920"/>
    <w:rsid w:val="00B734F4"/>
    <w:rsid w:val="00B74ED6"/>
    <w:rsid w:val="00B767D3"/>
    <w:rsid w:val="00B86525"/>
    <w:rsid w:val="00B90F9F"/>
    <w:rsid w:val="00B91D99"/>
    <w:rsid w:val="00B93E1B"/>
    <w:rsid w:val="00BA09A6"/>
    <w:rsid w:val="00BA0B75"/>
    <w:rsid w:val="00BA1557"/>
    <w:rsid w:val="00BB111A"/>
    <w:rsid w:val="00BB1657"/>
    <w:rsid w:val="00BB2163"/>
    <w:rsid w:val="00BB3FF1"/>
    <w:rsid w:val="00BB5682"/>
    <w:rsid w:val="00BC5853"/>
    <w:rsid w:val="00BC6175"/>
    <w:rsid w:val="00BD41EB"/>
    <w:rsid w:val="00BD6488"/>
    <w:rsid w:val="00BD7D07"/>
    <w:rsid w:val="00BE15C1"/>
    <w:rsid w:val="00BE168A"/>
    <w:rsid w:val="00BE3C2D"/>
    <w:rsid w:val="00BE3F7E"/>
    <w:rsid w:val="00BE6227"/>
    <w:rsid w:val="00BE757B"/>
    <w:rsid w:val="00BF0053"/>
    <w:rsid w:val="00BF264D"/>
    <w:rsid w:val="00BF3734"/>
    <w:rsid w:val="00BF68BE"/>
    <w:rsid w:val="00C1021D"/>
    <w:rsid w:val="00C11A95"/>
    <w:rsid w:val="00C1401A"/>
    <w:rsid w:val="00C150DB"/>
    <w:rsid w:val="00C159B2"/>
    <w:rsid w:val="00C15C87"/>
    <w:rsid w:val="00C22BD4"/>
    <w:rsid w:val="00C313BA"/>
    <w:rsid w:val="00C44C7A"/>
    <w:rsid w:val="00C5646E"/>
    <w:rsid w:val="00C647D1"/>
    <w:rsid w:val="00C7143D"/>
    <w:rsid w:val="00C72588"/>
    <w:rsid w:val="00C73BCB"/>
    <w:rsid w:val="00C75E3E"/>
    <w:rsid w:val="00C772D9"/>
    <w:rsid w:val="00C80513"/>
    <w:rsid w:val="00C84713"/>
    <w:rsid w:val="00C87FD2"/>
    <w:rsid w:val="00C90325"/>
    <w:rsid w:val="00C9132B"/>
    <w:rsid w:val="00C93DE1"/>
    <w:rsid w:val="00C9450C"/>
    <w:rsid w:val="00C9610A"/>
    <w:rsid w:val="00CA1662"/>
    <w:rsid w:val="00CA2FE0"/>
    <w:rsid w:val="00CA45C9"/>
    <w:rsid w:val="00CB3BFC"/>
    <w:rsid w:val="00CC1C15"/>
    <w:rsid w:val="00CC2251"/>
    <w:rsid w:val="00CC5679"/>
    <w:rsid w:val="00CC7A96"/>
    <w:rsid w:val="00CD08C8"/>
    <w:rsid w:val="00CD63D3"/>
    <w:rsid w:val="00CD6BEB"/>
    <w:rsid w:val="00CD71AD"/>
    <w:rsid w:val="00CE0E01"/>
    <w:rsid w:val="00CE6BFB"/>
    <w:rsid w:val="00CE7D9E"/>
    <w:rsid w:val="00CF37AE"/>
    <w:rsid w:val="00CF37B1"/>
    <w:rsid w:val="00CF3DB5"/>
    <w:rsid w:val="00CF4295"/>
    <w:rsid w:val="00CF64E2"/>
    <w:rsid w:val="00D04720"/>
    <w:rsid w:val="00D07970"/>
    <w:rsid w:val="00D147D4"/>
    <w:rsid w:val="00D14802"/>
    <w:rsid w:val="00D20A4D"/>
    <w:rsid w:val="00D35F31"/>
    <w:rsid w:val="00D42391"/>
    <w:rsid w:val="00D46DBA"/>
    <w:rsid w:val="00D630DF"/>
    <w:rsid w:val="00D6777A"/>
    <w:rsid w:val="00D77CBC"/>
    <w:rsid w:val="00D840B0"/>
    <w:rsid w:val="00D84357"/>
    <w:rsid w:val="00D8445E"/>
    <w:rsid w:val="00D851BB"/>
    <w:rsid w:val="00D87956"/>
    <w:rsid w:val="00D916FA"/>
    <w:rsid w:val="00D9301F"/>
    <w:rsid w:val="00D974B7"/>
    <w:rsid w:val="00D97A30"/>
    <w:rsid w:val="00DA6E96"/>
    <w:rsid w:val="00DC3696"/>
    <w:rsid w:val="00DC3BA6"/>
    <w:rsid w:val="00DC6564"/>
    <w:rsid w:val="00DD0FEE"/>
    <w:rsid w:val="00DD51E4"/>
    <w:rsid w:val="00DD63DD"/>
    <w:rsid w:val="00DE02CF"/>
    <w:rsid w:val="00DE25B4"/>
    <w:rsid w:val="00DE2A0C"/>
    <w:rsid w:val="00DE4BFE"/>
    <w:rsid w:val="00DE651C"/>
    <w:rsid w:val="00DF1E8C"/>
    <w:rsid w:val="00DF743E"/>
    <w:rsid w:val="00E01B59"/>
    <w:rsid w:val="00E0257B"/>
    <w:rsid w:val="00E02F1F"/>
    <w:rsid w:val="00E034EB"/>
    <w:rsid w:val="00E04C01"/>
    <w:rsid w:val="00E1160D"/>
    <w:rsid w:val="00E17464"/>
    <w:rsid w:val="00E22F72"/>
    <w:rsid w:val="00E27F41"/>
    <w:rsid w:val="00E30485"/>
    <w:rsid w:val="00E305CA"/>
    <w:rsid w:val="00E36706"/>
    <w:rsid w:val="00E40563"/>
    <w:rsid w:val="00E417D6"/>
    <w:rsid w:val="00E4215D"/>
    <w:rsid w:val="00E44E30"/>
    <w:rsid w:val="00E4507A"/>
    <w:rsid w:val="00E46AD2"/>
    <w:rsid w:val="00E47483"/>
    <w:rsid w:val="00E57367"/>
    <w:rsid w:val="00E62407"/>
    <w:rsid w:val="00E63C31"/>
    <w:rsid w:val="00E6507F"/>
    <w:rsid w:val="00E66689"/>
    <w:rsid w:val="00E6782E"/>
    <w:rsid w:val="00E67881"/>
    <w:rsid w:val="00E71DEE"/>
    <w:rsid w:val="00E81BC0"/>
    <w:rsid w:val="00E84252"/>
    <w:rsid w:val="00E8460E"/>
    <w:rsid w:val="00E93E18"/>
    <w:rsid w:val="00EA37B8"/>
    <w:rsid w:val="00EA3A22"/>
    <w:rsid w:val="00EA4FE1"/>
    <w:rsid w:val="00EA745A"/>
    <w:rsid w:val="00EB22E9"/>
    <w:rsid w:val="00EB28C0"/>
    <w:rsid w:val="00EB2FE0"/>
    <w:rsid w:val="00EB3E1F"/>
    <w:rsid w:val="00EB6063"/>
    <w:rsid w:val="00EC151D"/>
    <w:rsid w:val="00EC2FCA"/>
    <w:rsid w:val="00EC456E"/>
    <w:rsid w:val="00EC4889"/>
    <w:rsid w:val="00EC74A2"/>
    <w:rsid w:val="00ED3758"/>
    <w:rsid w:val="00EE0331"/>
    <w:rsid w:val="00EE6E56"/>
    <w:rsid w:val="00EF00AB"/>
    <w:rsid w:val="00EF01DF"/>
    <w:rsid w:val="00F051F1"/>
    <w:rsid w:val="00F118A1"/>
    <w:rsid w:val="00F17991"/>
    <w:rsid w:val="00F23F38"/>
    <w:rsid w:val="00F25C97"/>
    <w:rsid w:val="00F3191F"/>
    <w:rsid w:val="00F414B2"/>
    <w:rsid w:val="00F41CF0"/>
    <w:rsid w:val="00F4606F"/>
    <w:rsid w:val="00F46483"/>
    <w:rsid w:val="00F54A96"/>
    <w:rsid w:val="00F56824"/>
    <w:rsid w:val="00F57000"/>
    <w:rsid w:val="00F614CC"/>
    <w:rsid w:val="00F63B70"/>
    <w:rsid w:val="00F64DCD"/>
    <w:rsid w:val="00F73428"/>
    <w:rsid w:val="00F73A4B"/>
    <w:rsid w:val="00F745A0"/>
    <w:rsid w:val="00F7525F"/>
    <w:rsid w:val="00F762F0"/>
    <w:rsid w:val="00F8057A"/>
    <w:rsid w:val="00F86FA5"/>
    <w:rsid w:val="00F9257E"/>
    <w:rsid w:val="00F96F60"/>
    <w:rsid w:val="00FA4D34"/>
    <w:rsid w:val="00FA4D53"/>
    <w:rsid w:val="00FA6524"/>
    <w:rsid w:val="00FB3184"/>
    <w:rsid w:val="00FB5861"/>
    <w:rsid w:val="00FC1ACF"/>
    <w:rsid w:val="00FC2385"/>
    <w:rsid w:val="00FC4864"/>
    <w:rsid w:val="00FD038A"/>
    <w:rsid w:val="00FD050F"/>
    <w:rsid w:val="00FD1AD2"/>
    <w:rsid w:val="00FD20CE"/>
    <w:rsid w:val="00FD649B"/>
    <w:rsid w:val="00FF0D8D"/>
    <w:rsid w:val="00FF1A17"/>
    <w:rsid w:val="00FF41E5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9DD63D"/>
  <w15:docId w15:val="{51DC04ED-1B4D-422B-94A5-9879F41D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9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9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12DC2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aliases w:val="Recommendation,L,List Paragraph1,List Paragraph11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B93E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93E1B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89"/>
    <w:semiHidden/>
    <w:rsid w:val="00B93E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9"/>
    <w:rsid w:val="00B93E1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3E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3E1B"/>
    <w:rPr>
      <w:rFonts w:ascii="Arial" w:hAnsi="Arial"/>
      <w:sz w:val="24"/>
    </w:rPr>
  </w:style>
  <w:style w:type="character" w:styleId="PageNumber">
    <w:name w:val="page number"/>
    <w:basedOn w:val="DefaultParagraphFont"/>
    <w:rsid w:val="00B93E1B"/>
    <w:rPr>
      <w:rFonts w:cs="Times New Roman"/>
    </w:rPr>
  </w:style>
  <w:style w:type="character" w:customStyle="1" w:styleId="FootnoteReference1">
    <w:name w:val="Footnote Reference1"/>
    <w:basedOn w:val="DefaultParagraphFont"/>
    <w:uiPriority w:val="89"/>
    <w:semiHidden/>
    <w:rsid w:val="00B93E1B"/>
    <w:rPr>
      <w:rFonts w:cs="Times New Roman"/>
      <w:color w:val="404040"/>
      <w:sz w:val="20"/>
      <w:szCs w:val="20"/>
      <w:vertAlign w:val="superscript"/>
    </w:rPr>
  </w:style>
  <w:style w:type="character" w:styleId="FootnoteReference">
    <w:name w:val="footnote reference"/>
    <w:basedOn w:val="DefaultParagraphFont"/>
    <w:uiPriority w:val="89"/>
    <w:semiHidden/>
    <w:rsid w:val="00B93E1B"/>
    <w:rPr>
      <w:vertAlign w:val="superscript"/>
    </w:rPr>
  </w:style>
  <w:style w:type="paragraph" w:styleId="BodyTextIndent">
    <w:name w:val="Body Text Indent"/>
    <w:basedOn w:val="Normal"/>
    <w:link w:val="BodyTextIndentChar"/>
    <w:rsid w:val="00B93E1B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0"/>
      <w:ind w:right="-380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3E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Recommendation Char,L Char,List Paragraph1 Char,List Paragraph11 Char"/>
    <w:basedOn w:val="DefaultParagraphFont"/>
    <w:link w:val="ListParagraph"/>
    <w:uiPriority w:val="34"/>
    <w:rsid w:val="00B93E1B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B93E1B"/>
    <w:rPr>
      <w:color w:val="6E298D" w:themeColor="followedHyperlink"/>
      <w:u w:val="single"/>
    </w:rPr>
  </w:style>
  <w:style w:type="paragraph" w:customStyle="1" w:styleId="Style1">
    <w:name w:val="Style1"/>
    <w:basedOn w:val="Normal"/>
    <w:uiPriority w:val="99"/>
    <w:rsid w:val="007F2E07"/>
    <w:pPr>
      <w:spacing w:after="0"/>
    </w:pPr>
    <w:rPr>
      <w:rFonts w:eastAsia="Times New Roman" w:cs="Times New Roman"/>
      <w:sz w:val="20"/>
      <w:szCs w:val="24"/>
    </w:rPr>
  </w:style>
  <w:style w:type="character" w:styleId="CommentReference">
    <w:name w:val="annotation reference"/>
    <w:basedOn w:val="DefaultParagraphFont"/>
    <w:unhideWhenUsed/>
    <w:rsid w:val="00EC45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56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C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56E"/>
    <w:rPr>
      <w:rFonts w:ascii="Arial" w:hAnsi="Arial"/>
      <w:b/>
      <w:bCs/>
      <w:sz w:val="20"/>
      <w:szCs w:val="20"/>
    </w:rPr>
  </w:style>
  <w:style w:type="character" w:customStyle="1" w:styleId="requiredfield1">
    <w:name w:val="requiredfield1"/>
    <w:basedOn w:val="DefaultParagraphFont"/>
    <w:rsid w:val="00754105"/>
    <w:rPr>
      <w:color w:val="FF0000"/>
    </w:rPr>
  </w:style>
  <w:style w:type="paragraph" w:styleId="NormalWeb">
    <w:name w:val="Normal (Web)"/>
    <w:basedOn w:val="Normal"/>
    <w:uiPriority w:val="99"/>
    <w:unhideWhenUsed/>
    <w:rsid w:val="00D844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Bodybullets1">
    <w:name w:val="Body bullets 1"/>
    <w:basedOn w:val="Normal"/>
    <w:next w:val="Normal"/>
    <w:link w:val="Bodybullets1Char"/>
    <w:qFormat/>
    <w:rsid w:val="00B32986"/>
    <w:pPr>
      <w:keepLines/>
      <w:numPr>
        <w:numId w:val="2"/>
      </w:numPr>
      <w:spacing w:after="40"/>
      <w:jc w:val="both"/>
    </w:pPr>
    <w:rPr>
      <w:rFonts w:eastAsia="Times New Roman" w:cs="Times New Roman"/>
      <w:sz w:val="20"/>
      <w:szCs w:val="20"/>
    </w:rPr>
  </w:style>
  <w:style w:type="character" w:customStyle="1" w:styleId="Bodybullets1Char">
    <w:name w:val="Body bullets 1 Char"/>
    <w:link w:val="Bodybullets1"/>
    <w:rsid w:val="00B3298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C11A95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93083"/>
    <w:pPr>
      <w:widowControl w:val="0"/>
      <w:kinsoku w:val="0"/>
      <w:spacing w:after="0"/>
    </w:pPr>
    <w:rPr>
      <w:rFonts w:ascii="Century Gothic" w:eastAsia="Times New Roman" w:hAnsi="Century Gothic" w:cs="Calibri"/>
      <w:noProof/>
      <w:sz w:val="20"/>
      <w:szCs w:val="24"/>
      <w:lang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593083"/>
    <w:rPr>
      <w:rFonts w:ascii="Century Gothic" w:eastAsia="Times New Roman" w:hAnsi="Century Gothic" w:cs="Calibri"/>
      <w:noProof/>
      <w:sz w:val="20"/>
      <w:szCs w:val="24"/>
      <w:lang w:eastAsia="en-AU"/>
    </w:rPr>
  </w:style>
  <w:style w:type="paragraph" w:styleId="Revision">
    <w:name w:val="Revision"/>
    <w:hidden/>
    <w:uiPriority w:val="99"/>
    <w:semiHidden/>
    <w:rsid w:val="00926EE7"/>
    <w:pPr>
      <w:spacing w:after="0" w:line="240" w:lineRule="auto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EC74A2"/>
    <w:pPr>
      <w:spacing w:after="120" w:line="480" w:lineRule="auto"/>
      <w:ind w:left="425"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74A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C74A2"/>
    <w:pPr>
      <w:spacing w:after="120" w:line="480" w:lineRule="auto"/>
      <w:ind w:left="425" w:hanging="425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C74A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74A2"/>
    <w:pPr>
      <w:spacing w:after="120"/>
      <w:ind w:left="425" w:hanging="42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C74A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EC74A2"/>
    <w:pPr>
      <w:spacing w:after="120"/>
      <w:ind w:left="3510" w:hanging="425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C74A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Normal"/>
    <w:rsid w:val="00EC74A2"/>
    <w:pPr>
      <w:spacing w:after="120"/>
      <w:ind w:left="284" w:right="369" w:hanging="284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C74A2"/>
    <w:pPr>
      <w:spacing w:after="120" w:line="480" w:lineRule="auto"/>
      <w:ind w:left="425" w:hanging="4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C74A2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EC7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425" w:hanging="425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EC74A2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uiPriority w:val="20"/>
    <w:qFormat/>
    <w:rsid w:val="00EC74A2"/>
    <w:rPr>
      <w:i/>
      <w:iCs/>
    </w:rPr>
  </w:style>
  <w:style w:type="character" w:styleId="Strong">
    <w:name w:val="Strong"/>
    <w:uiPriority w:val="22"/>
    <w:qFormat/>
    <w:rsid w:val="00EC74A2"/>
    <w:rPr>
      <w:b/>
      <w:bCs/>
    </w:rPr>
  </w:style>
  <w:style w:type="paragraph" w:customStyle="1" w:styleId="Char1">
    <w:name w:val="Char1"/>
    <w:basedOn w:val="Normal"/>
    <w:uiPriority w:val="99"/>
    <w:rsid w:val="00EC74A2"/>
    <w:pPr>
      <w:spacing w:after="120"/>
      <w:ind w:left="425" w:hanging="425"/>
    </w:pPr>
    <w:rPr>
      <w:rFonts w:eastAsia="Times New Roman" w:cs="Arial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C74A2"/>
    <w:pPr>
      <w:spacing w:after="0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4A2"/>
    <w:rPr>
      <w:rFonts w:ascii="Calibri" w:eastAsia="Calibri" w:hAnsi="Calibri" w:cs="Times New Roman"/>
      <w:szCs w:val="21"/>
    </w:rPr>
  </w:style>
  <w:style w:type="character" w:customStyle="1" w:styleId="apple-style-span">
    <w:name w:val="apple-style-span"/>
    <w:rsid w:val="00EC74A2"/>
  </w:style>
  <w:style w:type="paragraph" w:customStyle="1" w:styleId="BodyA">
    <w:name w:val="Body A"/>
    <w:rsid w:val="00EC74A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H1NameTitle">
    <w:name w:val="H1 Name Title"/>
    <w:basedOn w:val="Normal"/>
    <w:qFormat/>
    <w:rsid w:val="00EC74A2"/>
    <w:pPr>
      <w:spacing w:after="200" w:line="276" w:lineRule="auto"/>
      <w:jc w:val="center"/>
    </w:pPr>
    <w:rPr>
      <w:rFonts w:eastAsia="Calibri" w:cs="Times New Roman"/>
      <w:b/>
      <w:sz w:val="36"/>
      <w:szCs w:val="36"/>
    </w:rPr>
  </w:style>
  <w:style w:type="paragraph" w:customStyle="1" w:styleId="H3Subheading">
    <w:name w:val="H3 Subheading"/>
    <w:basedOn w:val="Normal"/>
    <w:qFormat/>
    <w:rsid w:val="00EC74A2"/>
    <w:pPr>
      <w:pBdr>
        <w:bottom w:val="single" w:sz="4" w:space="1" w:color="auto"/>
      </w:pBdr>
      <w:spacing w:after="200" w:line="276" w:lineRule="auto"/>
    </w:pPr>
    <w:rPr>
      <w:rFonts w:eastAsia="Calibri" w:cs="Times New Roman"/>
      <w:b/>
      <w:szCs w:val="28"/>
    </w:rPr>
  </w:style>
  <w:style w:type="paragraph" w:customStyle="1" w:styleId="Bolditalics11pt">
    <w:name w:val="Bold italics 11pt"/>
    <w:basedOn w:val="Normal"/>
    <w:qFormat/>
    <w:rsid w:val="00EC74A2"/>
    <w:pPr>
      <w:spacing w:after="200" w:line="276" w:lineRule="auto"/>
    </w:pPr>
    <w:rPr>
      <w:rFonts w:eastAsia="Calibri" w:cs="Times New Roman"/>
      <w:b/>
      <w:i/>
      <w:sz w:val="22"/>
    </w:rPr>
  </w:style>
  <w:style w:type="table" w:customStyle="1" w:styleId="TableGrid0">
    <w:name w:val="TableGrid"/>
    <w:rsid w:val="00EC74A2"/>
    <w:pPr>
      <w:spacing w:after="0" w:line="240" w:lineRule="auto"/>
    </w:pPr>
    <w:rPr>
      <w:rFonts w:ascii="Calibri" w:eastAsia="Times New Roman" w:hAnsi="Calibri" w:cs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sc8f6d761">
    <w:name w:val="csc8f6d761"/>
    <w:rsid w:val="00EC74A2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customStyle="1" w:styleId="Heading">
    <w:name w:val="Heading"/>
    <w:next w:val="Normal"/>
    <w:rsid w:val="00EC74A2"/>
    <w:pPr>
      <w:keepNext/>
      <w:spacing w:after="0" w:line="240" w:lineRule="auto"/>
      <w:outlineLvl w:val="0"/>
    </w:pPr>
    <w:rPr>
      <w:rFonts w:ascii="Arial Bold" w:eastAsia="Arial Unicode MS" w:hAnsi="Arial Unicode MS" w:cs="Arial Unicode MS"/>
      <w:color w:val="000000"/>
      <w:u w:color="000000"/>
      <w:lang w:val="en-US" w:eastAsia="en-AU"/>
    </w:rPr>
  </w:style>
  <w:style w:type="paragraph" w:customStyle="1" w:styleId="paragraph">
    <w:name w:val="paragraph"/>
    <w:basedOn w:val="Normal"/>
    <w:rsid w:val="00EC74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ormaltextrun">
    <w:name w:val="normaltextrun"/>
    <w:rsid w:val="00EC74A2"/>
  </w:style>
  <w:style w:type="character" w:customStyle="1" w:styleId="eop">
    <w:name w:val="eop"/>
    <w:rsid w:val="00EC74A2"/>
  </w:style>
  <w:style w:type="character" w:customStyle="1" w:styleId="spellingerror">
    <w:name w:val="spellingerror"/>
    <w:rsid w:val="00EC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HS.REG@health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hs.health.wa.gov.au/Research/For-Researchers/Research-Governance-Inform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mhs.health.wa.gov.au/Research/Aboriginal-Health-Research-Gra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02D1-AA92-40F6-AAD1-F902EF60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Fiorilla, Xavier</dc:creator>
  <cp:lastModifiedBy>Woodman, Mark</cp:lastModifiedBy>
  <cp:revision>29</cp:revision>
  <cp:lastPrinted>2019-11-21T01:11:00Z</cp:lastPrinted>
  <dcterms:created xsi:type="dcterms:W3CDTF">2022-04-20T02:44:00Z</dcterms:created>
  <dcterms:modified xsi:type="dcterms:W3CDTF">2022-09-20T07:48:00Z</dcterms:modified>
</cp:coreProperties>
</file>